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C00000"/>
          <w:sz w:val="30"/>
        </w:rPr>
      </w:pPr>
      <w:r>
        <w:rPr>
          <w:b/>
          <w:sz w:val="30"/>
        </w:rPr>
        <w:br w:type="textWrapping"/>
      </w:r>
      <w:r>
        <w:rPr>
          <w:b/>
          <w:bCs/>
          <w:color w:val="C00000"/>
          <w:sz w:val="30"/>
        </w:rPr>
        <w:t>国家开放大学学习指南 · 形考任务一</w:t>
      </w:r>
    </w:p>
    <w:p>
      <w:pPr>
        <w:jc w:val="center"/>
        <w:rPr>
          <w:rFonts w:hint="default" w:eastAsia="宋体"/>
          <w:b/>
          <w:bCs/>
          <w:color w:val="C00000"/>
          <w:sz w:val="30"/>
          <w:lang w:val="en-US" w:eastAsia="zh-CN"/>
        </w:rPr>
      </w:pPr>
      <w:r>
        <w:rPr>
          <w:rFonts w:hint="eastAsia"/>
          <w:b/>
          <w:bCs/>
          <w:color w:val="C00000"/>
          <w:sz w:val="30"/>
          <w:lang w:val="en-US" w:eastAsia="zh-CN"/>
        </w:rPr>
        <w:t>辅导教师 薛东红</w:t>
      </w:r>
    </w:p>
    <w:p>
      <w:pPr>
        <w:pBdr>
          <w:bottom w:val="single" w:color="auto" w:sz="10" w:space="2"/>
        </w:pBdr>
        <w:jc w:val="left"/>
      </w:pPr>
      <w:r>
        <w:rPr>
          <w:color w:val="000000"/>
          <w:sz w:val="20"/>
        </w:rPr>
        <w:t>亲爱的同学：</w:t>
      </w:r>
      <w:r>
        <w:rPr>
          <w:color w:val="000000"/>
          <w:sz w:val="20"/>
        </w:rPr>
        <w:br w:type="textWrapping"/>
      </w:r>
      <w:r>
        <w:rPr>
          <w:color w:val="000000"/>
          <w:sz w:val="20"/>
        </w:rPr>
        <w:t>你好，在学完活动一的全部内容后，请你完成以下测试题。</w:t>
      </w:r>
      <w:r>
        <w:rPr>
          <w:color w:val="000000"/>
          <w:sz w:val="20"/>
        </w:rPr>
        <w:br w:type="textWrapping"/>
      </w:r>
      <w:r>
        <w:rPr>
          <w:color w:val="000000"/>
          <w:sz w:val="20"/>
        </w:rPr>
        <w:t>本部分测试题包含单项选择题4道，每小题10分；多项选择题3道，每小题10</w:t>
      </w:r>
      <w:r>
        <w:rPr>
          <w:sz w:val="20"/>
        </w:rPr>
        <w:t>分；判断题3道，每小题</w:t>
      </w:r>
      <w:r>
        <w:rPr>
          <w:color w:val="000000"/>
          <w:sz w:val="20"/>
        </w:rPr>
        <w:t>10</w:t>
      </w:r>
      <w:r>
        <w:rPr>
          <w:sz w:val="20"/>
        </w:rPr>
        <w:t>分；总计100分，本次测验的成绩将计入期末总成绩。</w:t>
      </w:r>
      <w:r>
        <w:rPr>
          <w:sz w:val="20"/>
        </w:rPr>
        <w:br w:type="textWrapping"/>
      </w:r>
      <w:r>
        <w:rPr>
          <w:color w:val="000000"/>
          <w:sz w:val="20"/>
        </w:rPr>
        <w:t>全部做完后“提交所有答案并结束”，可以查看本次任务总成绩及每小题对应的答案解析。试卷允许提交五次，系统默认记录最高成绩。</w:t>
      </w:r>
      <w:r>
        <w:rPr>
          <w:color w:val="000000"/>
          <w:sz w:val="20"/>
        </w:rPr>
        <w:br w:type="textWrapping"/>
      </w:r>
    </w:p>
    <w:p>
      <w:pPr>
        <w:spacing w:before="400" w:after="0" w:line="240" w:lineRule="auto"/>
        <w:jc w:val="left"/>
      </w:pPr>
      <w:r>
        <w:rPr>
          <w:sz w:val="24"/>
        </w:rPr>
        <w:t xml:space="preserve">1.    国家开放大学的校训是（）？ </w:t>
      </w:r>
      <w:r>
        <w:rPr>
          <w:sz w:val="24"/>
        </w:rPr>
        <w:br w:type="textWrapping"/>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敬学广惠</w:t>
      </w:r>
      <w:r>
        <w:rPr>
          <w:color w:val="333333"/>
          <w:sz w:val="16"/>
        </w:rPr>
        <w:t>、</w:t>
      </w:r>
      <w:r>
        <w:rPr>
          <w:sz w:val="16"/>
        </w:rPr>
        <w:t>有教无类</w:t>
      </w:r>
      <w:r>
        <w:rPr>
          <w:sz w:val="16"/>
        </w:rPr>
        <w:br w:type="textWrapping"/>
      </w:r>
      <w:r>
        <w:rPr>
          <w:sz w:val="16"/>
        </w:rPr>
        <w:br w:type="textWrapping"/>
      </w:r>
      <w:r>
        <w:rPr>
          <w:sz w:val="16"/>
        </w:rPr>
        <w:t>B.    博学而笃志，切问而近思</w:t>
      </w:r>
      <w:r>
        <w:rPr>
          <w:sz w:val="16"/>
        </w:rPr>
        <w:br w:type="textWrapping"/>
      </w:r>
      <w:r>
        <w:rPr>
          <w:sz w:val="16"/>
        </w:rPr>
        <w:br w:type="textWrapping"/>
      </w:r>
      <w:r>
        <w:rPr>
          <w:sz w:val="16"/>
        </w:rPr>
        <w:t>C.    自强、弘毅、求是、拓新</w:t>
      </w:r>
      <w:r>
        <w:rPr>
          <w:sz w:val="16"/>
        </w:rPr>
        <w:br w:type="textWrapping"/>
      </w:r>
      <w:r>
        <w:rPr>
          <w:sz w:val="16"/>
        </w:rPr>
        <w:br w:type="textWrapping"/>
      </w:r>
      <w:r>
        <w:rPr>
          <w:sz w:val="16"/>
        </w:rPr>
        <w:t>D.    自强不息，厚德载物</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w:t>
      </w:r>
      <w:r>
        <w:rPr>
          <w:sz w:val="16"/>
        </w:rPr>
        <w:br w:type="textWrapping"/>
      </w:r>
    </w:p>
    <w:p>
      <w:pPr>
        <w:spacing w:before="400" w:after="0" w:line="240" w:lineRule="auto"/>
        <w:jc w:val="left"/>
      </w:pPr>
      <w:r>
        <w:rPr>
          <w:sz w:val="24"/>
        </w:rPr>
        <w:t>2.    国家开放大学前身是中央广播电视大学，哪年更名为国家开放大学？（）</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1978年</w:t>
      </w:r>
      <w:r>
        <w:rPr>
          <w:sz w:val="16"/>
        </w:rPr>
        <w:br w:type="textWrapping"/>
      </w:r>
      <w:r>
        <w:rPr>
          <w:sz w:val="16"/>
        </w:rPr>
        <w:br w:type="textWrapping"/>
      </w:r>
      <w:r>
        <w:rPr>
          <w:sz w:val="16"/>
        </w:rPr>
        <w:t>B.    2000年</w:t>
      </w:r>
      <w:r>
        <w:rPr>
          <w:sz w:val="16"/>
        </w:rPr>
        <w:br w:type="textWrapping"/>
      </w:r>
      <w:r>
        <w:rPr>
          <w:sz w:val="16"/>
        </w:rPr>
        <w:br w:type="textWrapping"/>
      </w:r>
      <w:r>
        <w:rPr>
          <w:sz w:val="16"/>
        </w:rPr>
        <w:t>C.    2012年</w:t>
      </w:r>
      <w:r>
        <w:rPr>
          <w:sz w:val="16"/>
        </w:rPr>
        <w:br w:type="textWrapping"/>
      </w:r>
      <w:r>
        <w:rPr>
          <w:sz w:val="16"/>
        </w:rPr>
        <w:br w:type="textWrapping"/>
      </w:r>
      <w:r>
        <w:rPr>
          <w:sz w:val="16"/>
        </w:rPr>
        <w:t>D.    2013年</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w:t>
      </w:r>
      <w:r>
        <w:rPr>
          <w:sz w:val="16"/>
        </w:rPr>
        <w:br w:type="textWrapping"/>
      </w:r>
    </w:p>
    <w:p>
      <w:pPr>
        <w:spacing w:before="400" w:after="0" w:line="240" w:lineRule="auto"/>
        <w:jc w:val="left"/>
      </w:pPr>
      <w:r>
        <w:rPr>
          <w:sz w:val="24"/>
        </w:rPr>
        <w:t>3.    国家开放大学学习网的网址是（）?</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 xml:space="preserve">A.    </w:t>
      </w:r>
      <w:r>
        <w:rPr>
          <w:sz w:val="16"/>
        </w:rPr>
        <w:br w:type="textWrapping"/>
      </w:r>
      <w:r>
        <w:rPr>
          <w:sz w:val="16"/>
        </w:rPr>
        <w:br w:type="textWrapping"/>
      </w:r>
      <w:r>
        <w:fldChar w:fldCharType="begin"/>
      </w:r>
      <w:r>
        <w:instrText xml:space="preserve"> HYPERLINK "http://one.ouchn.cn" \h </w:instrText>
      </w:r>
      <w:r>
        <w:fldChar w:fldCharType="separate"/>
      </w:r>
      <w:r>
        <w:rPr>
          <w:color w:val="00BBBD"/>
        </w:rPr>
        <w:t>http://one.ouchn.cn</w:t>
      </w:r>
      <w:r>
        <w:rPr>
          <w:color w:val="00BBBD"/>
        </w:rPr>
        <w:fldChar w:fldCharType="end"/>
      </w:r>
      <w:r>
        <w:rPr>
          <w:sz w:val="16"/>
        </w:rPr>
        <w:t xml:space="preserve">B.    </w:t>
      </w:r>
      <w:r>
        <w:rPr>
          <w:sz w:val="16"/>
        </w:rPr>
        <w:br w:type="textWrapping"/>
      </w:r>
      <w:r>
        <w:rPr>
          <w:sz w:val="16"/>
        </w:rPr>
        <w:br w:type="textWrapping"/>
      </w:r>
      <w:r>
        <w:fldChar w:fldCharType="begin"/>
      </w:r>
      <w:r>
        <w:instrText xml:space="preserve"> HYPERLINK "http://www.ouchn.edu.cn" \h </w:instrText>
      </w:r>
      <w:r>
        <w:fldChar w:fldCharType="separate"/>
      </w:r>
      <w:r>
        <w:rPr>
          <w:color w:val="00BBBD"/>
        </w:rPr>
        <w:t>http://www.ouchn.edu.cn</w:t>
      </w:r>
      <w:r>
        <w:rPr>
          <w:color w:val="00BBBD"/>
        </w:rPr>
        <w:fldChar w:fldCharType="end"/>
      </w:r>
      <w:r>
        <w:rPr>
          <w:sz w:val="16"/>
        </w:rPr>
        <w:t xml:space="preserve">C.    </w:t>
      </w:r>
      <w:r>
        <w:rPr>
          <w:sz w:val="16"/>
        </w:rPr>
        <w:br w:type="textWrapping"/>
      </w:r>
      <w:r>
        <w:rPr>
          <w:sz w:val="16"/>
        </w:rPr>
        <w:br w:type="textWrapping"/>
      </w:r>
      <w:r>
        <w:fldChar w:fldCharType="begin"/>
      </w:r>
      <w:r>
        <w:instrText xml:space="preserve"> HYPERLINK "http://www.ouchn.cn" \h </w:instrText>
      </w:r>
      <w:r>
        <w:fldChar w:fldCharType="separate"/>
      </w:r>
      <w:r>
        <w:rPr>
          <w:color w:val="00BBBD"/>
        </w:rPr>
        <w:t>http://www.ouchn.cn</w:t>
      </w:r>
      <w:r>
        <w:rPr>
          <w:color w:val="00BBBD"/>
        </w:rPr>
        <w:fldChar w:fldCharType="end"/>
      </w:r>
      <w:r>
        <w:rPr>
          <w:sz w:val="16"/>
        </w:rPr>
        <w:t xml:space="preserve">D.    </w:t>
      </w:r>
      <w:r>
        <w:rPr>
          <w:sz w:val="16"/>
        </w:rPr>
        <w:br w:type="textWrapping"/>
      </w:r>
      <w:r>
        <w:rPr>
          <w:sz w:val="16"/>
        </w:rPr>
        <w:br w:type="textWrapping"/>
      </w:r>
      <w:r>
        <w:rPr>
          <w:sz w:val="16"/>
        </w:rPr>
        <w:br w:type="textWrapping"/>
      </w:r>
      <w:r>
        <w:fldChar w:fldCharType="begin"/>
      </w:r>
      <w:r>
        <w:instrText xml:space="preserve"> HYPERLINK "http://oa.ouchn.edu.cn" \h </w:instrText>
      </w:r>
      <w:r>
        <w:fldChar w:fldCharType="separate"/>
      </w:r>
      <w:r>
        <w:rPr>
          <w:color w:val="00BBBD"/>
        </w:rPr>
        <w:t>http://oa.ouchn.edu.cn</w:t>
      </w:r>
      <w:r>
        <w:rPr>
          <w:color w:val="00BBBD"/>
        </w:rPr>
        <w:fldChar w:fldCharType="end"/>
      </w:r>
      <w:r>
        <w:rPr>
          <w:sz w:val="16"/>
        </w:rPr>
        <w:t>正确答案：A</w:t>
      </w:r>
      <w:r>
        <w:rPr>
          <w:sz w:val="16"/>
        </w:rPr>
        <w:br w:type="textWrapping"/>
      </w:r>
      <w:r>
        <w:rPr>
          <w:sz w:val="16"/>
        </w:rPr>
        <w:t>正确答案解释：</w:t>
      </w:r>
      <w:r>
        <w:rPr>
          <w:sz w:val="16"/>
        </w:rPr>
        <w:br w:type="textWrapping"/>
      </w:r>
    </w:p>
    <w:p>
      <w:pPr>
        <w:spacing w:before="400" w:after="0" w:line="240" w:lineRule="auto"/>
        <w:jc w:val="left"/>
      </w:pPr>
      <w:r>
        <w:rPr>
          <w:sz w:val="24"/>
        </w:rPr>
        <w:t>4.    国家开放大学学习网对应的官方移动应用APP是（）?</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国开终身教育</w:t>
      </w:r>
      <w:r>
        <w:rPr>
          <w:sz w:val="16"/>
        </w:rPr>
        <w:br w:type="textWrapping"/>
      </w:r>
      <w:r>
        <w:rPr>
          <w:sz w:val="16"/>
        </w:rPr>
        <w:br w:type="textWrapping"/>
      </w:r>
      <w:r>
        <w:rPr>
          <w:sz w:val="16"/>
        </w:rPr>
        <w:t>B.    国开同学</w:t>
      </w:r>
      <w:r>
        <w:rPr>
          <w:sz w:val="16"/>
        </w:rPr>
        <w:br w:type="textWrapping"/>
      </w:r>
      <w:r>
        <w:rPr>
          <w:sz w:val="16"/>
        </w:rPr>
        <w:br w:type="textWrapping"/>
      </w:r>
      <w:r>
        <w:rPr>
          <w:sz w:val="16"/>
        </w:rPr>
        <w:t>C.    .i国开</w:t>
      </w:r>
      <w:r>
        <w:rPr>
          <w:sz w:val="16"/>
        </w:rPr>
        <w:br w:type="textWrapping"/>
      </w:r>
      <w:r>
        <w:rPr>
          <w:sz w:val="16"/>
        </w:rPr>
        <w:br w:type="textWrapping"/>
      </w:r>
      <w:r>
        <w:rPr>
          <w:sz w:val="16"/>
        </w:rPr>
        <w:t>D.    学在国开</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w:t>
      </w:r>
      <w:r>
        <w:rPr>
          <w:sz w:val="16"/>
        </w:rPr>
        <w:br w:type="textWrapping"/>
      </w:r>
    </w:p>
    <w:p>
      <w:pPr>
        <w:spacing w:before="400" w:after="0" w:line="240" w:lineRule="auto"/>
        <w:jc w:val="left"/>
      </w:pPr>
      <w:r>
        <w:rPr>
          <w:sz w:val="24"/>
        </w:rPr>
        <w:t>5.    国家开放大学要建设成为怎样的平台？（）</w:t>
      </w:r>
      <w:r>
        <w:rPr>
          <w:sz w:val="24"/>
        </w:rPr>
        <w:br w:type="textWrapping"/>
      </w:r>
    </w:p>
    <w:p>
      <w:pPr>
        <w:spacing w:line="240" w:lineRule="auto"/>
        <w:jc w:val="left"/>
      </w:pPr>
      <w:r>
        <w:rPr>
          <w:color w:val="494949"/>
          <w:sz w:val="18"/>
        </w:rPr>
        <w:t>多选题(10.0分)（难易度:中）</w:t>
      </w:r>
    </w:p>
    <w:p>
      <w:pPr>
        <w:spacing w:line="240" w:lineRule="auto"/>
        <w:jc w:val="left"/>
      </w:pPr>
      <w:r>
        <w:rPr>
          <w:sz w:val="16"/>
        </w:rPr>
        <w:t>A.    终身教育的主要平台</w:t>
      </w:r>
      <w:r>
        <w:rPr>
          <w:sz w:val="16"/>
        </w:rPr>
        <w:br w:type="textWrapping"/>
      </w:r>
      <w:r>
        <w:rPr>
          <w:sz w:val="16"/>
        </w:rPr>
        <w:br w:type="textWrapping"/>
      </w:r>
      <w:r>
        <w:rPr>
          <w:sz w:val="16"/>
        </w:rPr>
        <w:t>B.    在线教育的主要平台</w:t>
      </w:r>
      <w:r>
        <w:rPr>
          <w:sz w:val="16"/>
        </w:rPr>
        <w:br w:type="textWrapping"/>
      </w:r>
      <w:r>
        <w:rPr>
          <w:sz w:val="16"/>
        </w:rPr>
        <w:br w:type="textWrapping"/>
      </w:r>
      <w:r>
        <w:rPr>
          <w:sz w:val="16"/>
        </w:rPr>
        <w:t>C.    .灵活教育的平台</w:t>
      </w:r>
      <w:r>
        <w:rPr>
          <w:sz w:val="16"/>
        </w:rPr>
        <w:br w:type="textWrapping"/>
      </w:r>
      <w:r>
        <w:rPr>
          <w:sz w:val="16"/>
        </w:rPr>
        <w:br w:type="textWrapping"/>
      </w:r>
      <w:r>
        <w:rPr>
          <w:sz w:val="16"/>
        </w:rPr>
        <w:t>D.    对外合作的平台</w:t>
      </w:r>
      <w:r>
        <w:rPr>
          <w:sz w:val="16"/>
        </w:rPr>
        <w:br w:type="textWrapping"/>
      </w:r>
      <w:r>
        <w:rPr>
          <w:sz w:val="16"/>
        </w:rPr>
        <w:br w:type="textWrapping"/>
      </w:r>
      <w:r>
        <w:rPr>
          <w:sz w:val="16"/>
        </w:rPr>
        <w:br w:type="textWrapping"/>
      </w:r>
      <w:r>
        <w:rPr>
          <w:sz w:val="16"/>
        </w:rPr>
        <w:t>正确答案：A B C D</w:t>
      </w:r>
      <w:r>
        <w:rPr>
          <w:sz w:val="16"/>
        </w:rPr>
        <w:br w:type="textWrapping"/>
      </w:r>
      <w:r>
        <w:rPr>
          <w:sz w:val="16"/>
        </w:rPr>
        <w:t>正确答案解释：</w:t>
      </w:r>
      <w:r>
        <w:rPr>
          <w:sz w:val="16"/>
        </w:rPr>
        <w:br w:type="textWrapping"/>
      </w:r>
    </w:p>
    <w:p>
      <w:pPr>
        <w:spacing w:before="400" w:after="0" w:line="240" w:lineRule="auto"/>
        <w:jc w:val="left"/>
      </w:pPr>
      <w:r>
        <w:rPr>
          <w:sz w:val="24"/>
        </w:rPr>
        <w:t>6.    开放教育学习资源有哪些类型（）？</w:t>
      </w:r>
      <w:r>
        <w:rPr>
          <w:sz w:val="24"/>
        </w:rPr>
        <w:br w:type="textWrapping"/>
      </w:r>
    </w:p>
    <w:p>
      <w:pPr>
        <w:spacing w:line="240" w:lineRule="auto"/>
        <w:jc w:val="left"/>
      </w:pPr>
      <w:r>
        <w:rPr>
          <w:color w:val="494949"/>
          <w:sz w:val="18"/>
        </w:rPr>
        <w:t>多选题(10.0分)（难易度:中）</w:t>
      </w:r>
    </w:p>
    <w:p>
      <w:pPr>
        <w:spacing w:line="240" w:lineRule="auto"/>
        <w:jc w:val="left"/>
      </w:pPr>
      <w:r>
        <w:rPr>
          <w:sz w:val="16"/>
        </w:rPr>
        <w:t>A.    纸质教材</w:t>
      </w:r>
      <w:r>
        <w:rPr>
          <w:sz w:val="16"/>
        </w:rPr>
        <w:br w:type="textWrapping"/>
      </w:r>
      <w:r>
        <w:rPr>
          <w:sz w:val="16"/>
        </w:rPr>
        <w:br w:type="textWrapping"/>
      </w:r>
      <w:r>
        <w:rPr>
          <w:sz w:val="16"/>
        </w:rPr>
        <w:t>B.    音视频学习资源</w:t>
      </w:r>
      <w:r>
        <w:rPr>
          <w:sz w:val="16"/>
        </w:rPr>
        <w:br w:type="textWrapping"/>
      </w:r>
      <w:r>
        <w:rPr>
          <w:sz w:val="16"/>
        </w:rPr>
        <w:br w:type="textWrapping"/>
      </w:r>
      <w:r>
        <w:rPr>
          <w:sz w:val="16"/>
        </w:rPr>
        <w:t>C.    网络课程</w:t>
      </w:r>
      <w:r>
        <w:rPr>
          <w:sz w:val="16"/>
        </w:rPr>
        <w:br w:type="textWrapping"/>
      </w:r>
      <w:r>
        <w:rPr>
          <w:sz w:val="16"/>
        </w:rPr>
        <w:br w:type="textWrapping"/>
      </w:r>
      <w:r>
        <w:rPr>
          <w:sz w:val="16"/>
        </w:rPr>
        <w:t>D.    全媒体数字教材</w:t>
      </w:r>
      <w:r>
        <w:rPr>
          <w:sz w:val="16"/>
        </w:rPr>
        <w:br w:type="textWrapping"/>
      </w:r>
      <w:r>
        <w:rPr>
          <w:sz w:val="16"/>
        </w:rPr>
        <w:br w:type="textWrapping"/>
      </w:r>
      <w:r>
        <w:rPr>
          <w:sz w:val="16"/>
        </w:rPr>
        <w:t>E.    学习资源包</w:t>
      </w:r>
      <w:r>
        <w:rPr>
          <w:sz w:val="16"/>
        </w:rPr>
        <w:br w:type="textWrapping"/>
      </w:r>
      <w:r>
        <w:rPr>
          <w:sz w:val="16"/>
        </w:rPr>
        <w:br w:type="textWrapping"/>
      </w:r>
      <w:r>
        <w:rPr>
          <w:sz w:val="16"/>
        </w:rPr>
        <w:t>F.    五分钟课程</w:t>
      </w:r>
      <w:r>
        <w:rPr>
          <w:sz w:val="16"/>
        </w:rPr>
        <w:br w:type="textWrapping"/>
      </w:r>
      <w:r>
        <w:rPr>
          <w:sz w:val="16"/>
        </w:rPr>
        <w:br w:type="textWrapping"/>
      </w:r>
      <w:r>
        <w:rPr>
          <w:sz w:val="16"/>
        </w:rPr>
        <w:br w:type="textWrapping"/>
      </w:r>
      <w:r>
        <w:rPr>
          <w:sz w:val="16"/>
        </w:rPr>
        <w:t>正确答案：A B C D E F</w:t>
      </w:r>
      <w:r>
        <w:rPr>
          <w:sz w:val="16"/>
        </w:rPr>
        <w:br w:type="textWrapping"/>
      </w:r>
      <w:r>
        <w:rPr>
          <w:sz w:val="16"/>
        </w:rPr>
        <w:t>正确答案解释：</w:t>
      </w:r>
      <w:r>
        <w:rPr>
          <w:sz w:val="16"/>
        </w:rPr>
        <w:br w:type="textWrapping"/>
      </w:r>
    </w:p>
    <w:p>
      <w:pPr>
        <w:spacing w:before="400" w:after="0" w:line="240" w:lineRule="auto"/>
        <w:jc w:val="left"/>
      </w:pPr>
      <w:r>
        <w:rPr>
          <w:sz w:val="24"/>
        </w:rPr>
        <w:t>7.    国家开放大学的教育类型有（）？</w:t>
      </w:r>
      <w:r>
        <w:rPr>
          <w:sz w:val="24"/>
        </w:rPr>
        <w:br w:type="textWrapping"/>
      </w:r>
    </w:p>
    <w:p>
      <w:pPr>
        <w:spacing w:line="240" w:lineRule="auto"/>
        <w:jc w:val="left"/>
      </w:pPr>
      <w:r>
        <w:rPr>
          <w:color w:val="494949"/>
          <w:sz w:val="18"/>
        </w:rPr>
        <w:t>多选题(10.0分)（难易度:中）</w:t>
      </w:r>
    </w:p>
    <w:p>
      <w:pPr>
        <w:spacing w:line="240" w:lineRule="auto"/>
        <w:jc w:val="left"/>
      </w:pPr>
      <w:r>
        <w:rPr>
          <w:sz w:val="16"/>
        </w:rPr>
        <w:t>A.    学历教育</w:t>
      </w:r>
      <w:r>
        <w:rPr>
          <w:sz w:val="16"/>
        </w:rPr>
        <w:br w:type="textWrapping"/>
      </w:r>
      <w:r>
        <w:rPr>
          <w:sz w:val="16"/>
        </w:rPr>
        <w:br w:type="textWrapping"/>
      </w:r>
      <w:r>
        <w:rPr>
          <w:sz w:val="16"/>
        </w:rPr>
        <w:t>B.    自学考试</w:t>
      </w:r>
      <w:r>
        <w:rPr>
          <w:sz w:val="16"/>
        </w:rPr>
        <w:br w:type="textWrapping"/>
      </w:r>
      <w:r>
        <w:rPr>
          <w:sz w:val="16"/>
        </w:rPr>
        <w:br w:type="textWrapping"/>
      </w:r>
      <w:r>
        <w:rPr>
          <w:sz w:val="16"/>
        </w:rPr>
        <w:t>C.    成人高考</w:t>
      </w:r>
      <w:r>
        <w:rPr>
          <w:sz w:val="16"/>
        </w:rPr>
        <w:br w:type="textWrapping"/>
      </w:r>
      <w:r>
        <w:rPr>
          <w:sz w:val="16"/>
        </w:rPr>
        <w:br w:type="textWrapping"/>
      </w:r>
      <w:r>
        <w:rPr>
          <w:sz w:val="16"/>
        </w:rPr>
        <w:t>D.    非学历教育</w:t>
      </w:r>
      <w:r>
        <w:rPr>
          <w:sz w:val="16"/>
        </w:rPr>
        <w:br w:type="textWrapping"/>
      </w:r>
      <w:r>
        <w:rPr>
          <w:sz w:val="16"/>
        </w:rPr>
        <w:br w:type="textWrapping"/>
      </w:r>
      <w:r>
        <w:rPr>
          <w:sz w:val="16"/>
        </w:rPr>
        <w:br w:type="textWrapping"/>
      </w:r>
      <w:r>
        <w:rPr>
          <w:sz w:val="16"/>
        </w:rPr>
        <w:t>正确答案：A D</w:t>
      </w:r>
      <w:r>
        <w:rPr>
          <w:sz w:val="16"/>
        </w:rPr>
        <w:br w:type="textWrapping"/>
      </w:r>
      <w:r>
        <w:rPr>
          <w:sz w:val="16"/>
        </w:rPr>
        <w:t>正确答案解释：</w:t>
      </w:r>
      <w:r>
        <w:rPr>
          <w:sz w:val="16"/>
        </w:rPr>
        <w:br w:type="textWrapping"/>
      </w:r>
    </w:p>
    <w:p>
      <w:pPr>
        <w:spacing w:before="400" w:after="0" w:line="240" w:lineRule="auto"/>
        <w:jc w:val="left"/>
      </w:pPr>
      <w:r>
        <w:rPr>
          <w:sz w:val="24"/>
        </w:rPr>
        <w:t>8.    远程学习的方法和技能比传统的课堂学习简单，学习方法并不重要。（）</w:t>
      </w:r>
      <w:r>
        <w:rPr>
          <w:sz w:val="24"/>
        </w:rPr>
        <w:br w:type="textWrapping"/>
      </w:r>
    </w:p>
    <w:p>
      <w:pPr>
        <w:spacing w:line="240" w:lineRule="auto"/>
        <w:jc w:val="left"/>
      </w:pPr>
      <w:r>
        <w:rPr>
          <w:color w:val="494949"/>
          <w:sz w:val="18"/>
        </w:rPr>
        <w:t>判断题(10.0分)（难易度:中）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w:t>
      </w:r>
      <w:r>
        <w:rPr>
          <w:sz w:val="16"/>
        </w:rPr>
        <w:br w:type="textWrapping"/>
      </w:r>
    </w:p>
    <w:p>
      <w:pPr>
        <w:spacing w:before="400" w:after="0" w:line="240" w:lineRule="auto"/>
        <w:jc w:val="left"/>
      </w:pPr>
      <w:r>
        <w:rPr>
          <w:sz w:val="24"/>
        </w:rPr>
        <w:t>9.    在网络环境下，同学之间、师生之间无法协作完成课程讨论。（）</w:t>
      </w:r>
      <w:r>
        <w:rPr>
          <w:sz w:val="24"/>
        </w:rPr>
        <w:br w:type="textWrapping"/>
      </w:r>
    </w:p>
    <w:p>
      <w:pPr>
        <w:spacing w:line="240" w:lineRule="auto"/>
        <w:jc w:val="left"/>
      </w:pPr>
      <w:r>
        <w:rPr>
          <w:color w:val="494949"/>
          <w:sz w:val="18"/>
        </w:rPr>
        <w:t>判断题(10.0分)（难易度:中）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w:t>
      </w:r>
      <w:r>
        <w:rPr>
          <w:sz w:val="16"/>
        </w:rPr>
        <w:br w:type="textWrapping"/>
      </w:r>
    </w:p>
    <w:p>
      <w:pPr>
        <w:spacing w:before="400" w:after="0" w:line="240" w:lineRule="auto"/>
        <w:jc w:val="left"/>
      </w:pPr>
      <w:r>
        <w:rPr>
          <w:sz w:val="24"/>
        </w:rPr>
        <w:t>10.    为提高部队士官素质，国家开放大学成立了八一学院、总参学院、空军学院、军盾学院，实现了士官学生“不出军营上大学”的梦想。（ ）</w:t>
      </w:r>
      <w:r>
        <w:rPr>
          <w:sz w:val="24"/>
        </w:rPr>
        <w:br w:type="textWrapping"/>
      </w:r>
    </w:p>
    <w:p>
      <w:pPr>
        <w:spacing w:line="240" w:lineRule="auto"/>
        <w:jc w:val="left"/>
      </w:pPr>
      <w:r>
        <w:rPr>
          <w:color w:val="494949"/>
          <w:sz w:val="18"/>
        </w:rPr>
        <w:t>判断题(10.0分)（难易度:中）</w:t>
      </w:r>
    </w:p>
    <w:p>
      <w:pPr>
        <w:numPr>
          <w:ilvl w:val="0"/>
          <w:numId w:val="7"/>
        </w:numPr>
        <w:spacing w:line="240" w:lineRule="auto"/>
        <w:jc w:val="left"/>
        <w:rPr>
          <w:sz w:val="16"/>
        </w:rPr>
      </w:pPr>
      <w:r>
        <w:rPr>
          <w:sz w:val="16"/>
        </w:rPr>
        <w:t xml:space="preserve">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w:t>
      </w:r>
      <w:r>
        <w:rPr>
          <w:sz w:val="16"/>
        </w:rPr>
        <w:br w:type="textWrapping"/>
      </w:r>
    </w:p>
    <w:p>
      <w:pPr>
        <w:jc w:val="center"/>
        <w:rPr>
          <w:b/>
          <w:bCs/>
          <w:color w:val="C00000"/>
          <w:sz w:val="30"/>
        </w:rPr>
      </w:pPr>
      <w:r>
        <w:rPr>
          <w:b/>
          <w:sz w:val="30"/>
        </w:rPr>
        <w:br w:type="textWrapping"/>
      </w:r>
      <w:r>
        <w:rPr>
          <w:b/>
          <w:bCs/>
          <w:color w:val="C00000"/>
          <w:sz w:val="30"/>
        </w:rPr>
        <w:t>国家开放大学学习指南 · 形考任务二</w:t>
      </w:r>
    </w:p>
    <w:p>
      <w:pPr>
        <w:jc w:val="center"/>
        <w:rPr>
          <w:rFonts w:hint="default" w:eastAsia="宋体"/>
          <w:b/>
          <w:bCs/>
          <w:color w:val="C00000"/>
          <w:sz w:val="30"/>
          <w:lang w:val="en-US" w:eastAsia="zh-CN"/>
        </w:rPr>
      </w:pPr>
      <w:r>
        <w:rPr>
          <w:rFonts w:hint="eastAsia"/>
          <w:b/>
          <w:bCs/>
          <w:color w:val="C00000"/>
          <w:sz w:val="30"/>
          <w:lang w:val="en-US" w:eastAsia="zh-CN"/>
        </w:rPr>
        <w:t>辅导教师 薛东红</w:t>
      </w:r>
    </w:p>
    <w:p>
      <w:pPr>
        <w:jc w:val="center"/>
        <w:rPr>
          <w:b/>
          <w:bCs/>
          <w:color w:val="C00000"/>
          <w:sz w:val="30"/>
        </w:rPr>
      </w:pPr>
    </w:p>
    <w:p>
      <w:pPr>
        <w:pBdr>
          <w:bottom w:val="single" w:color="auto" w:sz="10" w:space="2"/>
        </w:pBdr>
        <w:jc w:val="left"/>
      </w:pPr>
      <w:r>
        <w:rPr>
          <w:color w:val="000000"/>
          <w:sz w:val="20"/>
        </w:rPr>
        <w:t>亲爱的同学：</w:t>
      </w:r>
      <w:r>
        <w:rPr>
          <w:color w:val="000000"/>
          <w:sz w:val="20"/>
        </w:rPr>
        <w:br w:type="textWrapping"/>
      </w:r>
      <w:r>
        <w:rPr>
          <w:color w:val="000000"/>
          <w:sz w:val="20"/>
        </w:rPr>
        <w:t>你好，在学完活动二的全部内容后，请你完成以下测试题。</w:t>
      </w:r>
      <w:r>
        <w:rPr>
          <w:color w:val="000000"/>
          <w:sz w:val="20"/>
        </w:rPr>
        <w:br w:type="textWrapping"/>
      </w:r>
      <w:r>
        <w:rPr>
          <w:color w:val="000000"/>
          <w:sz w:val="20"/>
        </w:rPr>
        <w:t>本部分测试题包含单项选择题4道，每小题10</w:t>
      </w:r>
      <w:r>
        <w:rPr>
          <w:sz w:val="20"/>
        </w:rPr>
        <w:t>分；多项选择题2道，每小题15分；判断题6道，每小题5分；总计100分，本次测验的成绩将计入期末总成绩。</w:t>
      </w:r>
      <w:r>
        <w:rPr>
          <w:sz w:val="20"/>
        </w:rPr>
        <w:br w:type="textWrapping"/>
      </w:r>
      <w:r>
        <w:rPr>
          <w:color w:val="000000"/>
          <w:sz w:val="20"/>
        </w:rPr>
        <w:t>全部做完后“提交所有答案并结束”，可以查看本次任务总成绩及每小题对应的答案解析。试卷允许提交五次，系统默认记录最高成绩。</w:t>
      </w:r>
      <w:r>
        <w:rPr>
          <w:color w:val="000000"/>
          <w:sz w:val="20"/>
        </w:rPr>
        <w:br w:type="textWrapping"/>
      </w:r>
    </w:p>
    <w:p>
      <w:pPr>
        <w:spacing w:before="400" w:after="0" w:line="240" w:lineRule="auto"/>
        <w:jc w:val="left"/>
      </w:pPr>
      <w:r>
        <w:rPr>
          <w:sz w:val="24"/>
        </w:rPr>
        <w:t>1.    国家开放大学专科专业最低修业年限是（）？</w:t>
      </w:r>
      <w:r>
        <w:rPr>
          <w:sz w:val="24"/>
        </w:rPr>
        <w:br w:type="textWrapping"/>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2年</w:t>
      </w:r>
      <w:r>
        <w:rPr>
          <w:sz w:val="16"/>
        </w:rPr>
        <w:br w:type="textWrapping"/>
      </w:r>
      <w:r>
        <w:rPr>
          <w:sz w:val="16"/>
        </w:rPr>
        <w:br w:type="textWrapping"/>
      </w:r>
      <w:r>
        <w:rPr>
          <w:sz w:val="16"/>
        </w:rPr>
        <w:t>B.    2.5年</w:t>
      </w:r>
      <w:r>
        <w:rPr>
          <w:sz w:val="16"/>
        </w:rPr>
        <w:br w:type="textWrapping"/>
      </w:r>
      <w:r>
        <w:rPr>
          <w:sz w:val="16"/>
        </w:rPr>
        <w:br w:type="textWrapping"/>
      </w:r>
      <w:r>
        <w:rPr>
          <w:sz w:val="16"/>
        </w:rPr>
        <w:t>C.    3年</w:t>
      </w:r>
      <w:r>
        <w:rPr>
          <w:sz w:val="16"/>
        </w:rPr>
        <w:br w:type="textWrapping"/>
      </w:r>
      <w:r>
        <w:rPr>
          <w:sz w:val="16"/>
        </w:rPr>
        <w:br w:type="textWrapping"/>
      </w:r>
      <w:r>
        <w:rPr>
          <w:sz w:val="16"/>
        </w:rPr>
        <w:t>D.    4年</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w:t>
      </w:r>
      <w:r>
        <w:rPr>
          <w:sz w:val="16"/>
        </w:rPr>
        <w:br w:type="textWrapping"/>
      </w:r>
    </w:p>
    <w:p>
      <w:pPr>
        <w:spacing w:before="400" w:after="0" w:line="240" w:lineRule="auto"/>
        <w:jc w:val="left"/>
      </w:pPr>
      <w:r>
        <w:rPr>
          <w:sz w:val="24"/>
        </w:rPr>
        <w:t>2.    国家开放大学1个学分对应多少学时（）？</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16</w:t>
      </w:r>
      <w:r>
        <w:rPr>
          <w:sz w:val="16"/>
        </w:rPr>
        <w:br w:type="textWrapping"/>
      </w:r>
      <w:r>
        <w:rPr>
          <w:sz w:val="16"/>
        </w:rPr>
        <w:br w:type="textWrapping"/>
      </w:r>
      <w:r>
        <w:rPr>
          <w:sz w:val="16"/>
        </w:rPr>
        <w:t>B.    17</w:t>
      </w:r>
      <w:r>
        <w:rPr>
          <w:sz w:val="16"/>
        </w:rPr>
        <w:br w:type="textWrapping"/>
      </w:r>
      <w:r>
        <w:rPr>
          <w:sz w:val="16"/>
        </w:rPr>
        <w:br w:type="textWrapping"/>
      </w:r>
      <w:r>
        <w:rPr>
          <w:sz w:val="16"/>
        </w:rPr>
        <w:t>C.    18</w:t>
      </w:r>
      <w:r>
        <w:rPr>
          <w:sz w:val="16"/>
        </w:rPr>
        <w:br w:type="textWrapping"/>
      </w:r>
      <w:r>
        <w:rPr>
          <w:sz w:val="16"/>
        </w:rPr>
        <w:br w:type="textWrapping"/>
      </w:r>
      <w:r>
        <w:rPr>
          <w:sz w:val="16"/>
        </w:rPr>
        <w:t>D.    20</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w:t>
      </w:r>
      <w:r>
        <w:rPr>
          <w:sz w:val="16"/>
        </w:rPr>
        <w:br w:type="textWrapping"/>
      </w:r>
    </w:p>
    <w:p>
      <w:pPr>
        <w:spacing w:before="400" w:after="0" w:line="240" w:lineRule="auto"/>
        <w:jc w:val="left"/>
      </w:pPr>
      <w:r>
        <w:rPr>
          <w:sz w:val="24"/>
        </w:rPr>
        <w:t>3.    以下关于国家开放大学学位授予，说法不正确的是（）。</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通过规定的外语考试</w:t>
      </w:r>
      <w:r>
        <w:rPr>
          <w:sz w:val="16"/>
        </w:rPr>
        <w:br w:type="textWrapping"/>
      </w:r>
      <w:r>
        <w:rPr>
          <w:sz w:val="16"/>
        </w:rPr>
        <w:br w:type="textWrapping"/>
      </w:r>
      <w:r>
        <w:rPr>
          <w:sz w:val="16"/>
        </w:rPr>
        <w:t>B.    课程平均成绩达到相关要求</w:t>
      </w:r>
      <w:r>
        <w:rPr>
          <w:sz w:val="16"/>
        </w:rPr>
        <w:br w:type="textWrapping"/>
      </w:r>
      <w:r>
        <w:rPr>
          <w:sz w:val="16"/>
        </w:rPr>
        <w:br w:type="textWrapping"/>
      </w:r>
      <w:r>
        <w:rPr>
          <w:sz w:val="16"/>
        </w:rPr>
        <w:t>C.    学位论文成绩达到75分及以上</w:t>
      </w:r>
      <w:r>
        <w:rPr>
          <w:sz w:val="16"/>
        </w:rPr>
        <w:br w:type="textWrapping"/>
      </w:r>
      <w:r>
        <w:rPr>
          <w:sz w:val="16"/>
        </w:rPr>
        <w:br w:type="textWrapping"/>
      </w:r>
      <w:r>
        <w:rPr>
          <w:sz w:val="16"/>
        </w:rPr>
        <w:t>D.    在读期间不得作弊</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w:t>
      </w:r>
      <w:r>
        <w:rPr>
          <w:sz w:val="16"/>
        </w:rPr>
        <w:br w:type="textWrapping"/>
      </w:r>
    </w:p>
    <w:p>
      <w:pPr>
        <w:spacing w:before="400" w:after="0" w:line="240" w:lineRule="auto"/>
        <w:jc w:val="left"/>
      </w:pPr>
      <w:r>
        <w:rPr>
          <w:sz w:val="24"/>
        </w:rPr>
        <w:t>4.    国家开放大学学历教育学籍有效期是（）？</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两年 </w:t>
      </w:r>
      <w:r>
        <w:rPr>
          <w:sz w:val="16"/>
        </w:rPr>
        <w:br w:type="textWrapping"/>
      </w:r>
      <w:r>
        <w:rPr>
          <w:sz w:val="16"/>
        </w:rPr>
        <w:br w:type="textWrapping"/>
      </w:r>
      <w:r>
        <w:rPr>
          <w:sz w:val="16"/>
        </w:rPr>
        <w:t>B.    两年半 </w:t>
      </w:r>
      <w:r>
        <w:rPr>
          <w:sz w:val="16"/>
        </w:rPr>
        <w:br w:type="textWrapping"/>
      </w:r>
      <w:r>
        <w:rPr>
          <w:sz w:val="16"/>
        </w:rPr>
        <w:br w:type="textWrapping"/>
      </w:r>
      <w:r>
        <w:rPr>
          <w:sz w:val="16"/>
        </w:rPr>
        <w:t>C.    八年 </w:t>
      </w:r>
      <w:r>
        <w:rPr>
          <w:sz w:val="16"/>
        </w:rPr>
        <w:br w:type="textWrapping"/>
      </w:r>
      <w:r>
        <w:rPr>
          <w:sz w:val="16"/>
        </w:rPr>
        <w:br w:type="textWrapping"/>
      </w:r>
      <w:r>
        <w:rPr>
          <w:sz w:val="16"/>
        </w:rPr>
        <w:t>D.    九年</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w:t>
      </w:r>
      <w:r>
        <w:rPr>
          <w:sz w:val="16"/>
        </w:rPr>
        <w:br w:type="textWrapping"/>
      </w:r>
    </w:p>
    <w:p>
      <w:pPr>
        <w:spacing w:before="400" w:after="0" w:line="240" w:lineRule="auto"/>
        <w:jc w:val="left"/>
      </w:pPr>
      <w:r>
        <w:rPr>
          <w:sz w:val="24"/>
        </w:rPr>
        <w:t>5.    国家开放大学目前设置有哪些专业层次？（）</w:t>
      </w:r>
      <w:r>
        <w:rPr>
          <w:sz w:val="24"/>
        </w:rPr>
        <w:br w:type="textWrapping"/>
      </w:r>
    </w:p>
    <w:p>
      <w:pPr>
        <w:spacing w:line="240" w:lineRule="auto"/>
        <w:jc w:val="left"/>
      </w:pPr>
      <w:r>
        <w:rPr>
          <w:color w:val="494949"/>
          <w:sz w:val="18"/>
        </w:rPr>
        <w:t>多选题(15.0分)（难易度:中）</w:t>
      </w:r>
    </w:p>
    <w:p>
      <w:pPr>
        <w:spacing w:line="240" w:lineRule="auto"/>
        <w:jc w:val="left"/>
      </w:pPr>
      <w:r>
        <w:rPr>
          <w:sz w:val="16"/>
        </w:rPr>
        <w:t>A.    高中起点本科</w:t>
      </w:r>
      <w:r>
        <w:rPr>
          <w:sz w:val="16"/>
        </w:rPr>
        <w:br w:type="textWrapping"/>
      </w:r>
      <w:r>
        <w:rPr>
          <w:sz w:val="16"/>
        </w:rPr>
        <w:br w:type="textWrapping"/>
      </w:r>
      <w:r>
        <w:rPr>
          <w:sz w:val="16"/>
        </w:rPr>
        <w:t>B.    专科起点本科</w:t>
      </w:r>
      <w:r>
        <w:rPr>
          <w:sz w:val="16"/>
        </w:rPr>
        <w:br w:type="textWrapping"/>
      </w:r>
      <w:r>
        <w:rPr>
          <w:sz w:val="16"/>
        </w:rPr>
        <w:br w:type="textWrapping"/>
      </w:r>
      <w:r>
        <w:rPr>
          <w:sz w:val="16"/>
        </w:rPr>
        <w:t>C.    高中起点专科</w:t>
      </w:r>
      <w:r>
        <w:rPr>
          <w:sz w:val="16"/>
        </w:rPr>
        <w:br w:type="textWrapping"/>
      </w:r>
      <w:r>
        <w:rPr>
          <w:sz w:val="16"/>
        </w:rPr>
        <w:br w:type="textWrapping"/>
      </w:r>
      <w:r>
        <w:rPr>
          <w:sz w:val="16"/>
        </w:rPr>
        <w:t>D.    高中</w:t>
      </w:r>
      <w:r>
        <w:rPr>
          <w:sz w:val="16"/>
        </w:rPr>
        <w:br w:type="textWrapping"/>
      </w:r>
      <w:r>
        <w:rPr>
          <w:sz w:val="16"/>
        </w:rPr>
        <w:br w:type="textWrapping"/>
      </w:r>
      <w:r>
        <w:rPr>
          <w:sz w:val="16"/>
        </w:rPr>
        <w:br w:type="textWrapping"/>
      </w:r>
      <w:r>
        <w:rPr>
          <w:sz w:val="16"/>
        </w:rPr>
        <w:t>正确答案：A B C</w:t>
      </w:r>
      <w:r>
        <w:rPr>
          <w:sz w:val="16"/>
        </w:rPr>
        <w:br w:type="textWrapping"/>
      </w:r>
      <w:r>
        <w:rPr>
          <w:sz w:val="16"/>
        </w:rPr>
        <w:t>正确答案解释：</w:t>
      </w:r>
      <w:r>
        <w:rPr>
          <w:sz w:val="16"/>
        </w:rPr>
        <w:br w:type="textWrapping"/>
      </w:r>
    </w:p>
    <w:p>
      <w:pPr>
        <w:spacing w:before="400" w:after="0" w:line="240" w:lineRule="auto"/>
        <w:jc w:val="left"/>
      </w:pPr>
      <w:r>
        <w:rPr>
          <w:sz w:val="24"/>
        </w:rPr>
        <w:t>6.    以下说法正确的是（）</w:t>
      </w:r>
      <w:r>
        <w:rPr>
          <w:sz w:val="24"/>
        </w:rPr>
        <w:br w:type="textWrapping"/>
      </w:r>
    </w:p>
    <w:p>
      <w:pPr>
        <w:spacing w:line="240" w:lineRule="auto"/>
        <w:jc w:val="left"/>
      </w:pPr>
      <w:r>
        <w:rPr>
          <w:color w:val="494949"/>
          <w:sz w:val="18"/>
        </w:rPr>
        <w:t>多选题(15.0分)（难易度:中）</w:t>
      </w:r>
    </w:p>
    <w:p>
      <w:pPr>
        <w:spacing w:line="240" w:lineRule="auto"/>
        <w:jc w:val="left"/>
      </w:pPr>
      <w:r>
        <w:rPr>
          <w:sz w:val="16"/>
        </w:rPr>
        <w:t>A.    入学后第一学期不能转专业、转学。</w:t>
      </w:r>
      <w:r>
        <w:rPr>
          <w:sz w:val="16"/>
        </w:rPr>
        <w:br w:type="textWrapping"/>
      </w:r>
      <w:r>
        <w:rPr>
          <w:sz w:val="16"/>
        </w:rPr>
        <w:br w:type="textWrapping"/>
      </w:r>
      <w:r>
        <w:rPr>
          <w:sz w:val="16"/>
        </w:rPr>
        <w:t>B.    入学后第一学期不能退学。</w:t>
      </w:r>
      <w:r>
        <w:rPr>
          <w:sz w:val="16"/>
        </w:rPr>
        <w:br w:type="textWrapping"/>
      </w:r>
      <w:r>
        <w:rPr>
          <w:sz w:val="16"/>
        </w:rPr>
        <w:br w:type="textWrapping"/>
      </w:r>
      <w:r>
        <w:rPr>
          <w:sz w:val="16"/>
        </w:rPr>
        <w:t>C.    转学后学籍有效期仍从入学注册起计算。</w:t>
      </w:r>
      <w:r>
        <w:rPr>
          <w:sz w:val="16"/>
        </w:rPr>
        <w:br w:type="textWrapping"/>
      </w:r>
      <w:r>
        <w:rPr>
          <w:sz w:val="16"/>
        </w:rPr>
        <w:br w:type="textWrapping"/>
      </w:r>
      <w:r>
        <w:rPr>
          <w:sz w:val="16"/>
        </w:rPr>
        <w:t>D.    已退学学生可以申请办理毕业。</w:t>
      </w:r>
      <w:r>
        <w:rPr>
          <w:sz w:val="16"/>
        </w:rPr>
        <w:br w:type="textWrapping"/>
      </w:r>
      <w:r>
        <w:rPr>
          <w:sz w:val="16"/>
        </w:rPr>
        <w:br w:type="textWrapping"/>
      </w:r>
      <w:r>
        <w:rPr>
          <w:sz w:val="16"/>
        </w:rPr>
        <w:br w:type="textWrapping"/>
      </w:r>
      <w:r>
        <w:rPr>
          <w:sz w:val="16"/>
        </w:rPr>
        <w:t>正确答案：A C</w:t>
      </w:r>
      <w:r>
        <w:rPr>
          <w:sz w:val="16"/>
        </w:rPr>
        <w:br w:type="textWrapping"/>
      </w:r>
      <w:r>
        <w:rPr>
          <w:sz w:val="16"/>
        </w:rPr>
        <w:t>正确答案解释：</w:t>
      </w:r>
      <w:r>
        <w:rPr>
          <w:sz w:val="16"/>
        </w:rPr>
        <w:br w:type="textWrapping"/>
      </w:r>
    </w:p>
    <w:p>
      <w:pPr>
        <w:spacing w:before="400" w:after="0" w:line="240" w:lineRule="auto"/>
        <w:jc w:val="left"/>
      </w:pPr>
      <w:r>
        <w:rPr>
          <w:sz w:val="24"/>
        </w:rPr>
        <w:t>7.    学生选择国家开放大学单科课程注册学习，需要进行学历教育入学资格审核。（）</w:t>
      </w:r>
      <w:r>
        <w:rPr>
          <w:sz w:val="24"/>
        </w:rPr>
        <w:br w:type="textWrapping"/>
      </w:r>
    </w:p>
    <w:p>
      <w:pPr>
        <w:spacing w:line="240" w:lineRule="auto"/>
        <w:jc w:val="left"/>
      </w:pPr>
      <w:r>
        <w:rPr>
          <w:color w:val="494949"/>
          <w:sz w:val="18"/>
        </w:rPr>
        <w:t>判断题(5.0分)（难易度:中）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w:t>
      </w:r>
      <w:r>
        <w:rPr>
          <w:sz w:val="16"/>
        </w:rPr>
        <w:br w:type="textWrapping"/>
      </w:r>
    </w:p>
    <w:p>
      <w:pPr>
        <w:spacing w:before="400" w:after="0" w:line="240" w:lineRule="auto"/>
        <w:jc w:val="left"/>
      </w:pPr>
      <w:r>
        <w:rPr>
          <w:sz w:val="24"/>
        </w:rPr>
        <w:t>8.    学生的学习成果可以通过国家学分银行实现学习成果的存储、积累与转换。（）</w:t>
      </w:r>
      <w:r>
        <w:rPr>
          <w:sz w:val="24"/>
        </w:rPr>
        <w:br w:type="textWrapping"/>
      </w:r>
    </w:p>
    <w:p>
      <w:pPr>
        <w:spacing w:line="240" w:lineRule="auto"/>
        <w:jc w:val="left"/>
      </w:pPr>
      <w:r>
        <w:rPr>
          <w:color w:val="494949"/>
          <w:sz w:val="18"/>
        </w:rPr>
        <w:t>判断题(5.0分)（难易度:中）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w:t>
      </w:r>
      <w:r>
        <w:rPr>
          <w:sz w:val="16"/>
        </w:rPr>
        <w:br w:type="textWrapping"/>
      </w:r>
    </w:p>
    <w:p>
      <w:pPr>
        <w:spacing w:before="400" w:after="0" w:line="240" w:lineRule="auto"/>
        <w:jc w:val="left"/>
      </w:pPr>
      <w:r>
        <w:rPr>
          <w:sz w:val="24"/>
        </w:rPr>
        <w:t>9.    毕业生仅可在毕业后一年内申请学位。（）</w:t>
      </w:r>
      <w:r>
        <w:rPr>
          <w:sz w:val="24"/>
        </w:rPr>
        <w:br w:type="textWrapping"/>
      </w:r>
    </w:p>
    <w:p>
      <w:pPr>
        <w:spacing w:line="240" w:lineRule="auto"/>
        <w:jc w:val="left"/>
      </w:pPr>
      <w:r>
        <w:rPr>
          <w:color w:val="494949"/>
          <w:sz w:val="18"/>
        </w:rPr>
        <w:t>判断题(5.0分)（难易度:中）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w:t>
      </w:r>
      <w:r>
        <w:rPr>
          <w:sz w:val="16"/>
        </w:rPr>
        <w:br w:type="textWrapping"/>
      </w:r>
    </w:p>
    <w:p>
      <w:pPr>
        <w:spacing w:before="400" w:after="0" w:line="240" w:lineRule="auto"/>
        <w:jc w:val="left"/>
      </w:pPr>
      <w:r>
        <w:rPr>
          <w:sz w:val="24"/>
        </w:rPr>
        <w:t>10.    学位论文需通过“中国知网”大学生论文检测系统查重，查重率不超过30%。（）</w:t>
      </w:r>
      <w:r>
        <w:rPr>
          <w:sz w:val="24"/>
        </w:rPr>
        <w:br w:type="textWrapping"/>
      </w:r>
    </w:p>
    <w:p>
      <w:pPr>
        <w:spacing w:line="240" w:lineRule="auto"/>
        <w:jc w:val="left"/>
      </w:pPr>
      <w:r>
        <w:rPr>
          <w:color w:val="494949"/>
          <w:sz w:val="18"/>
        </w:rPr>
        <w:t>判断题(5.0分)（难易度:中）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w:t>
      </w:r>
      <w:r>
        <w:rPr>
          <w:sz w:val="16"/>
        </w:rPr>
        <w:br w:type="textWrapping"/>
      </w:r>
    </w:p>
    <w:p>
      <w:pPr>
        <w:spacing w:before="400" w:after="0" w:line="240" w:lineRule="auto"/>
        <w:jc w:val="left"/>
      </w:pPr>
      <w:r>
        <w:rPr>
          <w:sz w:val="24"/>
        </w:rPr>
        <w:t>11.    学信网没有学历照片可以申请办理毕业。（）</w:t>
      </w:r>
      <w:r>
        <w:rPr>
          <w:sz w:val="24"/>
        </w:rPr>
        <w:br w:type="textWrapping"/>
      </w:r>
    </w:p>
    <w:p>
      <w:pPr>
        <w:spacing w:line="240" w:lineRule="auto"/>
        <w:jc w:val="left"/>
      </w:pPr>
      <w:r>
        <w:rPr>
          <w:color w:val="494949"/>
          <w:sz w:val="18"/>
        </w:rPr>
        <w:t>判断题(5.0分)（难易度:中）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w:t>
      </w:r>
      <w:r>
        <w:rPr>
          <w:sz w:val="16"/>
        </w:rPr>
        <w:br w:type="textWrapping"/>
      </w:r>
    </w:p>
    <w:p>
      <w:pPr>
        <w:spacing w:before="400" w:after="0" w:line="240" w:lineRule="auto"/>
        <w:jc w:val="left"/>
      </w:pPr>
      <w:r>
        <w:rPr>
          <w:sz w:val="24"/>
        </w:rPr>
        <w:t>12.    学籍有效期外取得人才培养方案规定的最低毕业总学分不能申请办理毕业。</w:t>
      </w:r>
      <w:r>
        <w:rPr>
          <w:sz w:val="24"/>
        </w:rPr>
        <w:br w:type="textWrapping"/>
      </w:r>
    </w:p>
    <w:p>
      <w:pPr>
        <w:spacing w:line="240" w:lineRule="auto"/>
        <w:jc w:val="left"/>
      </w:pPr>
      <w:r>
        <w:rPr>
          <w:color w:val="494949"/>
          <w:sz w:val="18"/>
        </w:rPr>
        <w:t>判断题(5.0分)（难易度:中）</w:t>
      </w:r>
    </w:p>
    <w:p>
      <w:pPr>
        <w:numPr>
          <w:ilvl w:val="0"/>
          <w:numId w:val="8"/>
        </w:numPr>
        <w:spacing w:line="240" w:lineRule="auto"/>
        <w:jc w:val="left"/>
        <w:rPr>
          <w:sz w:val="16"/>
        </w:rPr>
      </w:pPr>
      <w:r>
        <w:rPr>
          <w:sz w:val="16"/>
        </w:rPr>
        <w:t xml:space="preserve">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w:t>
      </w:r>
      <w:r>
        <w:rPr>
          <w:sz w:val="16"/>
        </w:rPr>
        <w:br w:type="textWrapping"/>
      </w:r>
    </w:p>
    <w:p>
      <w:pPr>
        <w:numPr>
          <w:ilvl w:val="0"/>
          <w:numId w:val="8"/>
        </w:numPr>
        <w:spacing w:line="240" w:lineRule="auto"/>
        <w:jc w:val="left"/>
        <w:rPr>
          <w:sz w:val="16"/>
        </w:rPr>
      </w:pPr>
    </w:p>
    <w:p>
      <w:pPr>
        <w:jc w:val="center"/>
        <w:rPr>
          <w:b/>
          <w:bCs/>
          <w:color w:val="C00000"/>
          <w:sz w:val="30"/>
        </w:rPr>
      </w:pPr>
      <w:r>
        <w:rPr>
          <w:b/>
          <w:sz w:val="30"/>
        </w:rPr>
        <w:br w:type="textWrapping"/>
      </w:r>
      <w:r>
        <w:rPr>
          <w:b/>
          <w:bCs/>
          <w:color w:val="C00000"/>
          <w:sz w:val="30"/>
        </w:rPr>
        <w:t>国家开放大学学习指南 · 形考任务三</w:t>
      </w:r>
    </w:p>
    <w:p>
      <w:pPr>
        <w:jc w:val="center"/>
        <w:rPr>
          <w:rFonts w:hint="default" w:eastAsia="宋体"/>
          <w:b/>
          <w:bCs/>
          <w:color w:val="C00000"/>
          <w:sz w:val="30"/>
          <w:lang w:val="en-US" w:eastAsia="zh-CN"/>
        </w:rPr>
      </w:pPr>
      <w:r>
        <w:rPr>
          <w:rFonts w:hint="eastAsia"/>
          <w:b/>
          <w:bCs/>
          <w:color w:val="C00000"/>
          <w:sz w:val="30"/>
          <w:lang w:val="en-US" w:eastAsia="zh-CN"/>
        </w:rPr>
        <w:t>辅导教师 薛东红</w:t>
      </w:r>
    </w:p>
    <w:p>
      <w:pPr>
        <w:jc w:val="center"/>
        <w:rPr>
          <w:b/>
          <w:bCs/>
          <w:color w:val="C00000"/>
          <w:sz w:val="30"/>
        </w:rPr>
      </w:pPr>
    </w:p>
    <w:p>
      <w:pPr>
        <w:pBdr>
          <w:bottom w:val="single" w:color="auto" w:sz="10" w:space="2"/>
        </w:pBdr>
        <w:jc w:val="left"/>
      </w:pPr>
      <w:r>
        <w:rPr>
          <w:color w:val="000000"/>
          <w:sz w:val="20"/>
        </w:rPr>
        <w:t>亲爱的同学：</w:t>
      </w:r>
      <w:r>
        <w:rPr>
          <w:color w:val="000000"/>
          <w:sz w:val="20"/>
        </w:rPr>
        <w:br w:type="textWrapping"/>
      </w:r>
      <w:r>
        <w:rPr>
          <w:color w:val="000000"/>
          <w:sz w:val="20"/>
        </w:rPr>
        <w:t>你好，在学完活动三的全部内容后，请你完成以下测试题。</w:t>
      </w:r>
      <w:r>
        <w:rPr>
          <w:color w:val="000000"/>
          <w:sz w:val="20"/>
        </w:rPr>
        <w:br w:type="textWrapping"/>
      </w:r>
      <w:r>
        <w:rPr>
          <w:color w:val="000000"/>
          <w:sz w:val="20"/>
        </w:rPr>
        <w:t>本部分测试题包含单项选择题5道，每小题10</w:t>
      </w:r>
      <w:r>
        <w:rPr>
          <w:sz w:val="20"/>
        </w:rPr>
        <w:t>分；多项选择题2道，每小题15分；判断题4道，每小题5分；总计100分，本次测验的成绩将计入期末总成绩。</w:t>
      </w:r>
      <w:r>
        <w:rPr>
          <w:sz w:val="20"/>
        </w:rPr>
        <w:br w:type="textWrapping"/>
      </w:r>
      <w:r>
        <w:rPr>
          <w:color w:val="000000"/>
          <w:sz w:val="20"/>
        </w:rPr>
        <w:t>全部做完后“提交所有答案并结束”，可以查看本次任务总成绩及每小题对应的答案解析。试卷允许提交五次，系统默认记录最高成绩。</w:t>
      </w:r>
      <w:r>
        <w:rPr>
          <w:color w:val="000000"/>
          <w:sz w:val="20"/>
        </w:rPr>
        <w:br w:type="textWrapping"/>
      </w:r>
    </w:p>
    <w:p>
      <w:pPr>
        <w:spacing w:before="400" w:after="0" w:line="240" w:lineRule="auto"/>
        <w:jc w:val="left"/>
      </w:pPr>
      <w:r>
        <w:rPr>
          <w:sz w:val="24"/>
        </w:rPr>
        <w:t>1.    在国家开放大学学习网登陆后，首先进入到的页面是（）?</w:t>
      </w:r>
      <w:r>
        <w:rPr>
          <w:sz w:val="24"/>
        </w:rPr>
        <w:br w:type="textWrapping"/>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教学平台</w:t>
      </w:r>
      <w:r>
        <w:rPr>
          <w:sz w:val="16"/>
        </w:rPr>
        <w:br w:type="textWrapping"/>
      </w:r>
      <w:r>
        <w:rPr>
          <w:sz w:val="16"/>
        </w:rPr>
        <w:br w:type="textWrapping"/>
      </w:r>
      <w:r>
        <w:rPr>
          <w:sz w:val="16"/>
        </w:rPr>
        <w:t>B.    在线考试平台</w:t>
      </w:r>
      <w:r>
        <w:rPr>
          <w:sz w:val="16"/>
        </w:rPr>
        <w:br w:type="textWrapping"/>
      </w:r>
      <w:r>
        <w:rPr>
          <w:sz w:val="16"/>
        </w:rPr>
        <w:br w:type="textWrapping"/>
      </w:r>
      <w:r>
        <w:rPr>
          <w:sz w:val="16"/>
        </w:rPr>
        <w:t>C.    个人空间</w:t>
      </w:r>
      <w:r>
        <w:rPr>
          <w:sz w:val="16"/>
        </w:rPr>
        <w:br w:type="textWrapping"/>
      </w:r>
      <w:r>
        <w:rPr>
          <w:sz w:val="16"/>
        </w:rPr>
        <w:br w:type="textWrapping"/>
      </w:r>
      <w:r>
        <w:rPr>
          <w:sz w:val="16"/>
        </w:rPr>
        <w:t>D.    办事大厅</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w:t>
      </w:r>
      <w:r>
        <w:rPr>
          <w:sz w:val="16"/>
        </w:rPr>
        <w:br w:type="textWrapping"/>
      </w:r>
    </w:p>
    <w:p>
      <w:pPr>
        <w:spacing w:before="400" w:after="0" w:line="240" w:lineRule="auto"/>
        <w:jc w:val="left"/>
      </w:pPr>
      <w:r>
        <w:rPr>
          <w:sz w:val="24"/>
        </w:rPr>
        <w:t>2.    不属于形成性考核任务类型有（）。</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教学实践活动</w:t>
      </w:r>
      <w:r>
        <w:rPr>
          <w:sz w:val="16"/>
        </w:rPr>
        <w:br w:type="textWrapping"/>
      </w:r>
      <w:r>
        <w:rPr>
          <w:sz w:val="16"/>
        </w:rPr>
        <w:br w:type="textWrapping"/>
      </w:r>
      <w:r>
        <w:rPr>
          <w:sz w:val="16"/>
        </w:rPr>
        <w:t>B.    专题讨论</w:t>
      </w:r>
      <w:r>
        <w:rPr>
          <w:sz w:val="16"/>
        </w:rPr>
        <w:br w:type="textWrapping"/>
      </w:r>
      <w:r>
        <w:rPr>
          <w:sz w:val="16"/>
        </w:rPr>
        <w:br w:type="textWrapping"/>
      </w:r>
      <w:r>
        <w:rPr>
          <w:sz w:val="16"/>
        </w:rPr>
        <w:t>C.    阶段性学习测验</w:t>
      </w:r>
      <w:r>
        <w:rPr>
          <w:sz w:val="16"/>
        </w:rPr>
        <w:br w:type="textWrapping"/>
      </w:r>
      <w:r>
        <w:rPr>
          <w:sz w:val="16"/>
        </w:rPr>
        <w:br w:type="textWrapping"/>
      </w:r>
      <w:r>
        <w:rPr>
          <w:sz w:val="16"/>
        </w:rPr>
        <w:t>D.    期末大作业</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w:t>
      </w:r>
      <w:r>
        <w:rPr>
          <w:sz w:val="16"/>
        </w:rPr>
        <w:br w:type="textWrapping"/>
      </w:r>
    </w:p>
    <w:p>
      <w:pPr>
        <w:spacing w:before="400" w:after="0" w:line="240" w:lineRule="auto"/>
        <w:jc w:val="left"/>
      </w:pPr>
      <w:r>
        <w:rPr>
          <w:sz w:val="24"/>
        </w:rPr>
        <w:t>3.    在学习过程中的学习行为记录和进行的学习测评为（）。</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平时学习行为表现</w:t>
      </w:r>
      <w:r>
        <w:rPr>
          <w:sz w:val="16"/>
        </w:rPr>
        <w:br w:type="textWrapping"/>
      </w:r>
      <w:r>
        <w:rPr>
          <w:sz w:val="16"/>
        </w:rPr>
        <w:br w:type="textWrapping"/>
      </w:r>
      <w:r>
        <w:rPr>
          <w:sz w:val="16"/>
        </w:rPr>
        <w:t>B.    形成性考核</w:t>
      </w:r>
      <w:r>
        <w:rPr>
          <w:sz w:val="16"/>
        </w:rPr>
        <w:br w:type="textWrapping"/>
      </w:r>
      <w:r>
        <w:rPr>
          <w:sz w:val="16"/>
        </w:rPr>
        <w:br w:type="textWrapping"/>
      </w:r>
      <w:r>
        <w:rPr>
          <w:sz w:val="16"/>
        </w:rPr>
        <w:t>C.    终结性考试</w:t>
      </w:r>
      <w:r>
        <w:rPr>
          <w:sz w:val="16"/>
        </w:rPr>
        <w:br w:type="textWrapping"/>
      </w:r>
      <w:r>
        <w:rPr>
          <w:sz w:val="16"/>
        </w:rPr>
        <w:br w:type="textWrapping"/>
      </w:r>
      <w:r>
        <w:rPr>
          <w:sz w:val="16"/>
        </w:rPr>
        <w:t>D.    随堂测验</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w:t>
      </w:r>
      <w:r>
        <w:rPr>
          <w:sz w:val="16"/>
        </w:rPr>
        <w:br w:type="textWrapping"/>
      </w:r>
    </w:p>
    <w:p>
      <w:pPr>
        <w:spacing w:before="400" w:after="0" w:line="240" w:lineRule="auto"/>
        <w:jc w:val="left"/>
      </w:pPr>
      <w:r>
        <w:rPr>
          <w:sz w:val="24"/>
        </w:rPr>
        <w:t>4.    以下关于形成性考核的说法，错误的是（）。</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形成性考核是对学生学习行为、学习效果的评价</w:t>
      </w:r>
      <w:r>
        <w:rPr>
          <w:sz w:val="16"/>
        </w:rPr>
        <w:br w:type="textWrapping"/>
      </w:r>
      <w:r>
        <w:rPr>
          <w:sz w:val="16"/>
        </w:rPr>
        <w:br w:type="textWrapping"/>
      </w:r>
      <w:r>
        <w:rPr>
          <w:sz w:val="16"/>
        </w:rPr>
        <w:t>B.    形成性考核成绩一般不计入课程总成绩</w:t>
      </w:r>
      <w:r>
        <w:rPr>
          <w:sz w:val="16"/>
        </w:rPr>
        <w:br w:type="textWrapping"/>
      </w:r>
      <w:r>
        <w:rPr>
          <w:sz w:val="16"/>
        </w:rPr>
        <w:br w:type="textWrapping"/>
      </w:r>
      <w:r>
        <w:rPr>
          <w:sz w:val="16"/>
        </w:rPr>
        <w:t>C.    形成性考核可以全面地测评学生的学习效果，便于教师有针对性地进行个别学习辅导，也有利于学生及时发现和弥补学习中的薄弱之处</w:t>
      </w:r>
      <w:r>
        <w:rPr>
          <w:sz w:val="16"/>
        </w:rPr>
        <w:br w:type="textWrapping"/>
      </w:r>
      <w:r>
        <w:rPr>
          <w:sz w:val="16"/>
        </w:rPr>
        <w:br w:type="textWrapping"/>
      </w:r>
      <w:r>
        <w:rPr>
          <w:sz w:val="16"/>
        </w:rPr>
        <w:t>D.    形成性考核的基本形式有阶段性学习测验、教学实践活动、专题讨论、学习记录等</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w:t>
      </w:r>
      <w:r>
        <w:rPr>
          <w:sz w:val="16"/>
        </w:rPr>
        <w:br w:type="textWrapping"/>
      </w:r>
    </w:p>
    <w:p>
      <w:pPr>
        <w:spacing w:before="400" w:after="0" w:line="240" w:lineRule="auto"/>
        <w:jc w:val="left"/>
      </w:pPr>
      <w:r>
        <w:rPr>
          <w:sz w:val="24"/>
        </w:rPr>
        <w:t>5.    依据在考试时是否允许考生携带、使用相关的学习资料参加考试，可以将考试分为（）?</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开卷、半开卷</w:t>
      </w:r>
      <w:r>
        <w:rPr>
          <w:sz w:val="16"/>
        </w:rPr>
        <w:br w:type="textWrapping"/>
      </w:r>
      <w:r>
        <w:rPr>
          <w:sz w:val="16"/>
        </w:rPr>
        <w:br w:type="textWrapping"/>
      </w:r>
      <w:r>
        <w:rPr>
          <w:sz w:val="16"/>
        </w:rPr>
        <w:t>B.    闭卷、半闭卷</w:t>
      </w:r>
      <w:r>
        <w:rPr>
          <w:sz w:val="16"/>
        </w:rPr>
        <w:br w:type="textWrapping"/>
      </w:r>
      <w:r>
        <w:rPr>
          <w:sz w:val="16"/>
        </w:rPr>
        <w:br w:type="textWrapping"/>
      </w:r>
      <w:r>
        <w:rPr>
          <w:sz w:val="16"/>
        </w:rPr>
        <w:t>C.    开卷、闭卷</w:t>
      </w:r>
      <w:r>
        <w:rPr>
          <w:sz w:val="16"/>
        </w:rPr>
        <w:br w:type="textWrapping"/>
      </w:r>
      <w:r>
        <w:rPr>
          <w:sz w:val="16"/>
        </w:rPr>
        <w:br w:type="textWrapping"/>
      </w:r>
      <w:r>
        <w:rPr>
          <w:sz w:val="16"/>
        </w:rPr>
        <w:t>D.    半开卷、半闭卷</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w:t>
      </w:r>
      <w:r>
        <w:rPr>
          <w:sz w:val="16"/>
        </w:rPr>
        <w:br w:type="textWrapping"/>
      </w:r>
    </w:p>
    <w:p>
      <w:pPr>
        <w:spacing w:before="400" w:after="0" w:line="240" w:lineRule="auto"/>
        <w:jc w:val="left"/>
      </w:pPr>
      <w:r>
        <w:rPr>
          <w:sz w:val="24"/>
        </w:rPr>
        <w:t>6.    国家开放大学课程考核方式一般采取（ ）相结合的方式。</w:t>
      </w:r>
      <w:r>
        <w:rPr>
          <w:sz w:val="24"/>
        </w:rPr>
        <w:br w:type="textWrapping"/>
      </w:r>
    </w:p>
    <w:p>
      <w:pPr>
        <w:spacing w:line="240" w:lineRule="auto"/>
        <w:jc w:val="left"/>
      </w:pPr>
      <w:r>
        <w:rPr>
          <w:color w:val="494949"/>
          <w:sz w:val="18"/>
        </w:rPr>
        <w:t>多选题(15.0分)（难易度:中）</w:t>
      </w:r>
    </w:p>
    <w:p>
      <w:pPr>
        <w:spacing w:line="240" w:lineRule="auto"/>
        <w:jc w:val="left"/>
      </w:pPr>
      <w:r>
        <w:rPr>
          <w:sz w:val="16"/>
        </w:rPr>
        <w:t>A.    形成性考核</w:t>
      </w:r>
      <w:r>
        <w:rPr>
          <w:sz w:val="16"/>
        </w:rPr>
        <w:br w:type="textWrapping"/>
      </w:r>
      <w:r>
        <w:rPr>
          <w:sz w:val="16"/>
        </w:rPr>
        <w:br w:type="textWrapping"/>
      </w:r>
      <w:r>
        <w:rPr>
          <w:sz w:val="16"/>
        </w:rPr>
        <w:t>B.    网络考试</w:t>
      </w:r>
      <w:r>
        <w:rPr>
          <w:sz w:val="16"/>
        </w:rPr>
        <w:br w:type="textWrapping"/>
      </w:r>
      <w:r>
        <w:rPr>
          <w:sz w:val="16"/>
        </w:rPr>
        <w:br w:type="textWrapping"/>
      </w:r>
      <w:r>
        <w:rPr>
          <w:sz w:val="16"/>
        </w:rPr>
        <w:t>C.    终结性考试</w:t>
      </w:r>
      <w:r>
        <w:rPr>
          <w:sz w:val="16"/>
        </w:rPr>
        <w:br w:type="textWrapping"/>
      </w:r>
      <w:r>
        <w:rPr>
          <w:sz w:val="16"/>
        </w:rPr>
        <w:br w:type="textWrapping"/>
      </w:r>
      <w:r>
        <w:rPr>
          <w:sz w:val="16"/>
        </w:rPr>
        <w:t>D.    纸质考试</w:t>
      </w:r>
      <w:r>
        <w:rPr>
          <w:sz w:val="16"/>
        </w:rPr>
        <w:br w:type="textWrapping"/>
      </w:r>
      <w:r>
        <w:rPr>
          <w:sz w:val="16"/>
        </w:rPr>
        <w:br w:type="textWrapping"/>
      </w:r>
      <w:r>
        <w:rPr>
          <w:sz w:val="16"/>
        </w:rPr>
        <w:t>E.    大作业</w:t>
      </w:r>
      <w:r>
        <w:rPr>
          <w:sz w:val="16"/>
        </w:rPr>
        <w:br w:type="textWrapping"/>
      </w:r>
      <w:r>
        <w:rPr>
          <w:sz w:val="16"/>
        </w:rPr>
        <w:br w:type="textWrapping"/>
      </w:r>
      <w:r>
        <w:rPr>
          <w:sz w:val="16"/>
        </w:rPr>
        <w:br w:type="textWrapping"/>
      </w:r>
      <w:r>
        <w:rPr>
          <w:sz w:val="16"/>
        </w:rPr>
        <w:t>正确答案：A C</w:t>
      </w:r>
      <w:r>
        <w:rPr>
          <w:sz w:val="16"/>
        </w:rPr>
        <w:br w:type="textWrapping"/>
      </w:r>
      <w:r>
        <w:rPr>
          <w:sz w:val="16"/>
        </w:rPr>
        <w:t>正确答案解释：</w:t>
      </w:r>
      <w:r>
        <w:rPr>
          <w:sz w:val="16"/>
        </w:rPr>
        <w:br w:type="textWrapping"/>
      </w:r>
    </w:p>
    <w:p>
      <w:pPr>
        <w:spacing w:before="400" w:after="0" w:line="240" w:lineRule="auto"/>
        <w:jc w:val="left"/>
      </w:pPr>
      <w:r>
        <w:rPr>
          <w:sz w:val="24"/>
        </w:rPr>
        <w:t>7.    对于执行“双及格”规定的课程，要求（ ）达到及格，方为通过课程考核。</w:t>
      </w:r>
      <w:r>
        <w:rPr>
          <w:sz w:val="24"/>
        </w:rPr>
        <w:br w:type="textWrapping"/>
      </w:r>
    </w:p>
    <w:p>
      <w:pPr>
        <w:spacing w:line="240" w:lineRule="auto"/>
        <w:jc w:val="left"/>
      </w:pPr>
      <w:r>
        <w:rPr>
          <w:color w:val="494949"/>
          <w:sz w:val="18"/>
        </w:rPr>
        <w:t>多选题(15.0分)（难易度:中）</w:t>
      </w:r>
    </w:p>
    <w:p>
      <w:pPr>
        <w:spacing w:line="240" w:lineRule="auto"/>
        <w:jc w:val="left"/>
      </w:pPr>
      <w:r>
        <w:rPr>
          <w:sz w:val="16"/>
        </w:rPr>
        <w:t>A.    形成性考核成绩</w:t>
      </w:r>
      <w:r>
        <w:rPr>
          <w:sz w:val="16"/>
        </w:rPr>
        <w:br w:type="textWrapping"/>
      </w:r>
      <w:r>
        <w:rPr>
          <w:sz w:val="16"/>
        </w:rPr>
        <w:br w:type="textWrapping"/>
      </w:r>
      <w:r>
        <w:rPr>
          <w:sz w:val="16"/>
        </w:rPr>
        <w:t>B.    终结性考试成绩</w:t>
      </w:r>
      <w:r>
        <w:rPr>
          <w:sz w:val="16"/>
        </w:rPr>
        <w:br w:type="textWrapping"/>
      </w:r>
      <w:r>
        <w:rPr>
          <w:sz w:val="16"/>
        </w:rPr>
        <w:br w:type="textWrapping"/>
      </w:r>
      <w:r>
        <w:rPr>
          <w:sz w:val="16"/>
        </w:rPr>
        <w:t>C.    阶段性学习测验成绩</w:t>
      </w:r>
      <w:r>
        <w:rPr>
          <w:sz w:val="16"/>
        </w:rPr>
        <w:br w:type="textWrapping"/>
      </w:r>
      <w:r>
        <w:rPr>
          <w:sz w:val="16"/>
        </w:rPr>
        <w:br w:type="textWrapping"/>
      </w:r>
      <w:r>
        <w:rPr>
          <w:sz w:val="16"/>
        </w:rPr>
        <w:t>D.    课程考核总成绩</w:t>
      </w:r>
      <w:r>
        <w:rPr>
          <w:sz w:val="16"/>
        </w:rPr>
        <w:br w:type="textWrapping"/>
      </w:r>
      <w:r>
        <w:rPr>
          <w:sz w:val="16"/>
        </w:rPr>
        <w:br w:type="textWrapping"/>
      </w:r>
      <w:r>
        <w:rPr>
          <w:sz w:val="16"/>
        </w:rPr>
        <w:br w:type="textWrapping"/>
      </w:r>
      <w:r>
        <w:rPr>
          <w:sz w:val="16"/>
        </w:rPr>
        <w:t>正确答案：B D</w:t>
      </w:r>
      <w:r>
        <w:rPr>
          <w:sz w:val="16"/>
        </w:rPr>
        <w:br w:type="textWrapping"/>
      </w:r>
      <w:r>
        <w:rPr>
          <w:sz w:val="16"/>
        </w:rPr>
        <w:t>正确答案解释：</w:t>
      </w:r>
      <w:r>
        <w:rPr>
          <w:sz w:val="16"/>
        </w:rPr>
        <w:br w:type="textWrapping"/>
      </w:r>
    </w:p>
    <w:p>
      <w:pPr>
        <w:spacing w:before="400" w:after="0" w:line="240" w:lineRule="auto"/>
        <w:jc w:val="left"/>
      </w:pPr>
      <w:r>
        <w:rPr>
          <w:sz w:val="24"/>
        </w:rPr>
        <w:t>8.    终结性考试分为纸笔考试、网络考试、开放性考试（大作业、作品、论文、口试等）形式。（ ）</w:t>
      </w:r>
      <w:r>
        <w:rPr>
          <w:sz w:val="24"/>
        </w:rPr>
        <w:br w:type="textWrapping"/>
      </w:r>
    </w:p>
    <w:p>
      <w:pPr>
        <w:spacing w:line="240" w:lineRule="auto"/>
        <w:jc w:val="left"/>
      </w:pPr>
      <w:r>
        <w:rPr>
          <w:color w:val="494949"/>
          <w:sz w:val="18"/>
        </w:rPr>
        <w:t>判断题(5.0分)（难易度:中）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w:t>
      </w:r>
      <w:r>
        <w:rPr>
          <w:sz w:val="16"/>
        </w:rPr>
        <w:br w:type="textWrapping"/>
      </w:r>
    </w:p>
    <w:p>
      <w:pPr>
        <w:spacing w:before="400" w:after="0" w:line="240" w:lineRule="auto"/>
        <w:jc w:val="left"/>
      </w:pPr>
      <w:r>
        <w:rPr>
          <w:sz w:val="24"/>
        </w:rPr>
        <w:t>9.    对于任何一门课程，只要课程考核总成绩达到及格，就通过了课程考核，可以获得相应的课程学分。（ ）</w:t>
      </w:r>
      <w:r>
        <w:rPr>
          <w:sz w:val="24"/>
        </w:rPr>
        <w:br w:type="textWrapping"/>
      </w:r>
    </w:p>
    <w:p>
      <w:pPr>
        <w:spacing w:line="240" w:lineRule="auto"/>
        <w:jc w:val="left"/>
      </w:pPr>
      <w:r>
        <w:rPr>
          <w:color w:val="494949"/>
          <w:sz w:val="18"/>
        </w:rPr>
        <w:t>判断题(5.0分)（难易度:中）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w:t>
      </w:r>
      <w:r>
        <w:rPr>
          <w:sz w:val="16"/>
        </w:rPr>
        <w:br w:type="textWrapping"/>
      </w:r>
    </w:p>
    <w:p>
      <w:pPr>
        <w:spacing w:before="400" w:after="0" w:line="240" w:lineRule="auto"/>
        <w:jc w:val="left"/>
      </w:pPr>
      <w:r>
        <w:rPr>
          <w:sz w:val="24"/>
        </w:rPr>
        <w:t>10.    参加国家开放大学学习的学生可向分部（学院）申请免修、免考国家开放大学相关课程。（ ）</w:t>
      </w:r>
      <w:r>
        <w:rPr>
          <w:sz w:val="24"/>
        </w:rPr>
        <w:br w:type="textWrapping"/>
      </w:r>
    </w:p>
    <w:p>
      <w:pPr>
        <w:spacing w:line="240" w:lineRule="auto"/>
        <w:jc w:val="left"/>
      </w:pPr>
      <w:r>
        <w:rPr>
          <w:color w:val="494949"/>
          <w:sz w:val="18"/>
        </w:rPr>
        <w:t>判断题(5.0分)（难易度:中）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w:t>
      </w:r>
      <w:r>
        <w:rPr>
          <w:sz w:val="16"/>
        </w:rPr>
        <w:br w:type="textWrapping"/>
      </w:r>
    </w:p>
    <w:p>
      <w:pPr>
        <w:spacing w:before="400" w:after="0" w:line="240" w:lineRule="auto"/>
        <w:jc w:val="left"/>
      </w:pPr>
      <w:r>
        <w:rPr>
          <w:sz w:val="24"/>
        </w:rPr>
        <w:t>11.    免修、免考课程的学分比例最高不超过现修专业最低毕业所修课程（不含思想政治理论课、综合实践环节课程）总学分的40%。（ ）</w:t>
      </w:r>
      <w:r>
        <w:rPr>
          <w:sz w:val="24"/>
        </w:rPr>
        <w:br w:type="textWrapping"/>
      </w:r>
    </w:p>
    <w:p>
      <w:pPr>
        <w:spacing w:line="240" w:lineRule="auto"/>
        <w:jc w:val="left"/>
      </w:pPr>
      <w:r>
        <w:rPr>
          <w:color w:val="494949"/>
          <w:sz w:val="18"/>
        </w:rPr>
        <w:t>判断题(5.0分)（难易度:中）</w:t>
      </w:r>
    </w:p>
    <w:p>
      <w:pPr>
        <w:numPr>
          <w:ilvl w:val="0"/>
          <w:numId w:val="9"/>
        </w:numPr>
        <w:spacing w:line="240" w:lineRule="auto"/>
        <w:jc w:val="left"/>
        <w:rPr>
          <w:sz w:val="16"/>
        </w:rPr>
      </w:pPr>
      <w:r>
        <w:rPr>
          <w:sz w:val="16"/>
        </w:rPr>
        <w:t xml:space="preserve">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w:t>
      </w:r>
      <w:r>
        <w:rPr>
          <w:sz w:val="16"/>
        </w:rPr>
        <w:br w:type="textWrapping"/>
      </w:r>
    </w:p>
    <w:p>
      <w:pPr>
        <w:numPr>
          <w:numId w:val="0"/>
        </w:numPr>
        <w:spacing w:after="200" w:line="240" w:lineRule="auto"/>
        <w:jc w:val="left"/>
        <w:rPr>
          <w:sz w:val="16"/>
        </w:rPr>
      </w:pPr>
    </w:p>
    <w:p>
      <w:pPr>
        <w:numPr>
          <w:numId w:val="0"/>
        </w:numPr>
        <w:spacing w:after="200" w:line="240" w:lineRule="auto"/>
        <w:jc w:val="left"/>
        <w:rPr>
          <w:sz w:val="16"/>
        </w:rPr>
      </w:pPr>
    </w:p>
    <w:p>
      <w:pPr>
        <w:jc w:val="center"/>
        <w:rPr>
          <w:b/>
          <w:bCs/>
          <w:color w:val="C00000"/>
          <w:sz w:val="30"/>
        </w:rPr>
      </w:pPr>
      <w:r>
        <w:rPr>
          <w:b/>
          <w:sz w:val="30"/>
        </w:rPr>
        <w:br w:type="textWrapping"/>
      </w:r>
      <w:r>
        <w:rPr>
          <w:b/>
          <w:bCs/>
          <w:color w:val="C00000"/>
          <w:sz w:val="30"/>
        </w:rPr>
        <w:t>国家开放大学学习指南 · 形考任务四</w:t>
      </w:r>
    </w:p>
    <w:p>
      <w:pPr>
        <w:jc w:val="center"/>
        <w:rPr>
          <w:rFonts w:hint="default" w:eastAsia="宋体"/>
          <w:b/>
          <w:bCs/>
          <w:color w:val="C00000"/>
          <w:sz w:val="30"/>
          <w:lang w:val="en-US" w:eastAsia="zh-CN"/>
        </w:rPr>
      </w:pPr>
      <w:r>
        <w:rPr>
          <w:rFonts w:hint="eastAsia"/>
          <w:b/>
          <w:bCs/>
          <w:color w:val="C00000"/>
          <w:sz w:val="30"/>
          <w:lang w:val="en-US" w:eastAsia="zh-CN"/>
        </w:rPr>
        <w:t>辅导教师 薛东红</w:t>
      </w:r>
    </w:p>
    <w:p>
      <w:pPr>
        <w:jc w:val="center"/>
        <w:rPr>
          <w:b/>
          <w:bCs/>
          <w:color w:val="C00000"/>
          <w:sz w:val="30"/>
        </w:rPr>
      </w:pPr>
    </w:p>
    <w:p>
      <w:pPr>
        <w:pBdr>
          <w:bottom w:val="single" w:color="auto" w:sz="10" w:space="2"/>
        </w:pBdr>
        <w:jc w:val="left"/>
      </w:pPr>
      <w:r>
        <w:rPr>
          <w:sz w:val="20"/>
        </w:rPr>
        <w:t>亲爱的同学：</w:t>
      </w:r>
      <w:r>
        <w:rPr>
          <w:sz w:val="20"/>
        </w:rPr>
        <w:br w:type="textWrapping"/>
      </w:r>
      <w:r>
        <w:rPr>
          <w:sz w:val="20"/>
        </w:rPr>
        <w:t>你好，在学完活动四的全部内容后，请你完成以下测试题。</w:t>
      </w:r>
      <w:r>
        <w:rPr>
          <w:sz w:val="20"/>
        </w:rPr>
        <w:br w:type="textWrapping"/>
      </w:r>
      <w:r>
        <w:rPr>
          <w:sz w:val="20"/>
        </w:rPr>
        <w:t>本测试题包含单项选择题4道，每小题10分;多项选择题1道，每小题20分;判断题4道，每小题10分，总计100分，本次测验的成绩将计入期末总成绩。</w:t>
      </w:r>
      <w:r>
        <w:rPr>
          <w:sz w:val="20"/>
        </w:rPr>
        <w:br w:type="textWrapping"/>
      </w:r>
      <w:r>
        <w:rPr>
          <w:sz w:val="20"/>
        </w:rPr>
        <w:t>全部做完后“提交所有答案并结束”，可以查看本次任务总成绩及每小题对应的答案解析。试卷允许提交五次，系统默认记录最高成绩。</w:t>
      </w:r>
      <w:r>
        <w:rPr>
          <w:sz w:val="20"/>
        </w:rPr>
        <w:br w:type="textWrapping"/>
      </w:r>
    </w:p>
    <w:p>
      <w:pPr>
        <w:spacing w:before="400" w:after="0" w:line="240" w:lineRule="auto"/>
        <w:jc w:val="left"/>
      </w:pPr>
      <w:r>
        <w:rPr>
          <w:sz w:val="24"/>
        </w:rPr>
        <w:t>1.    在学生个人空间中，学生可以在（  ）下载相关电子证书。</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证书下载</w:t>
      </w:r>
      <w:r>
        <w:rPr>
          <w:sz w:val="16"/>
        </w:rPr>
        <w:br w:type="textWrapping"/>
      </w:r>
      <w:r>
        <w:rPr>
          <w:sz w:val="16"/>
        </w:rPr>
        <w:br w:type="textWrapping"/>
      </w:r>
      <w:r>
        <w:rPr>
          <w:sz w:val="16"/>
        </w:rPr>
        <w:t>B.    办事服务</w:t>
      </w:r>
      <w:r>
        <w:rPr>
          <w:sz w:val="16"/>
        </w:rPr>
        <w:br w:type="textWrapping"/>
      </w:r>
      <w:r>
        <w:rPr>
          <w:sz w:val="16"/>
        </w:rPr>
        <w:br w:type="textWrapping"/>
      </w:r>
      <w:r>
        <w:rPr>
          <w:sz w:val="16"/>
        </w:rPr>
        <w:t>C.    我的待办</w:t>
      </w:r>
      <w:r>
        <w:rPr>
          <w:sz w:val="16"/>
        </w:rPr>
        <w:br w:type="textWrapping"/>
      </w:r>
      <w:r>
        <w:rPr>
          <w:sz w:val="16"/>
        </w:rPr>
        <w:br w:type="textWrapping"/>
      </w:r>
      <w:r>
        <w:rPr>
          <w:sz w:val="16"/>
        </w:rPr>
        <w:t>D.    我的申请</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w:t>
      </w:r>
      <w:r>
        <w:rPr>
          <w:sz w:val="16"/>
        </w:rPr>
        <w:br w:type="textWrapping"/>
      </w:r>
    </w:p>
    <w:p>
      <w:pPr>
        <w:spacing w:before="400" w:after="0" w:line="240" w:lineRule="auto"/>
        <w:jc w:val="left"/>
      </w:pPr>
      <w:r>
        <w:rPr>
          <w:sz w:val="24"/>
        </w:rPr>
        <w:t>2.    网上学习常用的浏览器有哪些？（  ）</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Chrome 浏览器</w:t>
      </w:r>
      <w:r>
        <w:rPr>
          <w:sz w:val="16"/>
        </w:rPr>
        <w:br w:type="textWrapping"/>
      </w:r>
      <w:r>
        <w:rPr>
          <w:sz w:val="16"/>
        </w:rPr>
        <w:br w:type="textWrapping"/>
      </w:r>
      <w:r>
        <w:rPr>
          <w:sz w:val="16"/>
        </w:rPr>
        <w:t>B.    IE 浏览器</w:t>
      </w:r>
      <w:r>
        <w:rPr>
          <w:sz w:val="16"/>
        </w:rPr>
        <w:br w:type="textWrapping"/>
      </w:r>
      <w:r>
        <w:rPr>
          <w:sz w:val="16"/>
        </w:rPr>
        <w:br w:type="textWrapping"/>
      </w:r>
      <w:r>
        <w:rPr>
          <w:sz w:val="16"/>
        </w:rPr>
        <w:t>C.    搜狗高速浏览器</w:t>
      </w:r>
      <w:r>
        <w:rPr>
          <w:sz w:val="16"/>
        </w:rPr>
        <w:br w:type="textWrapping"/>
      </w:r>
      <w:r>
        <w:rPr>
          <w:sz w:val="16"/>
        </w:rPr>
        <w:br w:type="textWrapping"/>
      </w:r>
      <w:r>
        <w:rPr>
          <w:sz w:val="16"/>
        </w:rPr>
        <w:t>D.    以上均正确</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w:t>
      </w:r>
      <w:r>
        <w:rPr>
          <w:sz w:val="16"/>
        </w:rPr>
        <w:br w:type="textWrapping"/>
      </w:r>
    </w:p>
    <w:p>
      <w:pPr>
        <w:spacing w:before="400" w:after="0" w:line="240" w:lineRule="auto"/>
        <w:jc w:val="left"/>
      </w:pPr>
      <w:r>
        <w:rPr>
          <w:sz w:val="24"/>
        </w:rPr>
        <w:t>3.    以下软件中，（  ）属于常用的压缩软件。</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Flash</w:t>
      </w:r>
      <w:r>
        <w:rPr>
          <w:sz w:val="16"/>
        </w:rPr>
        <w:br w:type="textWrapping"/>
      </w:r>
      <w:r>
        <w:rPr>
          <w:sz w:val="16"/>
        </w:rPr>
        <w:br w:type="textWrapping"/>
      </w:r>
      <w:r>
        <w:rPr>
          <w:sz w:val="16"/>
        </w:rPr>
        <w:t>B.    FlashGet</w:t>
      </w:r>
      <w:r>
        <w:rPr>
          <w:sz w:val="16"/>
        </w:rPr>
        <w:br w:type="textWrapping"/>
      </w:r>
      <w:r>
        <w:rPr>
          <w:sz w:val="16"/>
        </w:rPr>
        <w:br w:type="textWrapping"/>
      </w:r>
      <w:r>
        <w:rPr>
          <w:sz w:val="16"/>
        </w:rPr>
        <w:t>C.    WinRAR</w:t>
      </w:r>
      <w:r>
        <w:rPr>
          <w:sz w:val="16"/>
        </w:rPr>
        <w:br w:type="textWrapping"/>
      </w:r>
      <w:r>
        <w:rPr>
          <w:sz w:val="16"/>
        </w:rPr>
        <w:br w:type="textWrapping"/>
      </w:r>
      <w:r>
        <w:rPr>
          <w:sz w:val="16"/>
        </w:rPr>
        <w:t>D.    Outlook</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w:t>
      </w:r>
      <w:r>
        <w:rPr>
          <w:sz w:val="16"/>
        </w:rPr>
        <w:br w:type="textWrapping"/>
      </w:r>
    </w:p>
    <w:p>
      <w:pPr>
        <w:spacing w:before="400" w:after="0" w:line="240" w:lineRule="auto"/>
        <w:jc w:val="left"/>
      </w:pPr>
      <w:r>
        <w:rPr>
          <w:sz w:val="24"/>
        </w:rPr>
        <w:t>4.    常用的输入法有（  ）?</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搜狗输入法</w:t>
      </w:r>
      <w:r>
        <w:rPr>
          <w:sz w:val="16"/>
        </w:rPr>
        <w:br w:type="textWrapping"/>
      </w:r>
      <w:r>
        <w:rPr>
          <w:sz w:val="16"/>
        </w:rPr>
        <w:br w:type="textWrapping"/>
      </w:r>
      <w:r>
        <w:rPr>
          <w:sz w:val="16"/>
        </w:rPr>
        <w:t>B.    百度输入法</w:t>
      </w:r>
      <w:r>
        <w:rPr>
          <w:sz w:val="16"/>
        </w:rPr>
        <w:br w:type="textWrapping"/>
      </w:r>
      <w:r>
        <w:rPr>
          <w:sz w:val="16"/>
        </w:rPr>
        <w:br w:type="textWrapping"/>
      </w:r>
      <w:r>
        <w:rPr>
          <w:sz w:val="16"/>
        </w:rPr>
        <w:t>C.    QQ输入法</w:t>
      </w:r>
      <w:r>
        <w:rPr>
          <w:sz w:val="16"/>
        </w:rPr>
        <w:br w:type="textWrapping"/>
      </w:r>
      <w:r>
        <w:rPr>
          <w:sz w:val="16"/>
        </w:rPr>
        <w:br w:type="textWrapping"/>
      </w:r>
      <w:r>
        <w:rPr>
          <w:sz w:val="16"/>
        </w:rPr>
        <w:t>D.    以上均正确</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w:t>
      </w:r>
      <w:r>
        <w:rPr>
          <w:sz w:val="16"/>
        </w:rPr>
        <w:br w:type="textWrapping"/>
      </w:r>
    </w:p>
    <w:p>
      <w:pPr>
        <w:spacing w:before="400" w:after="0" w:line="240" w:lineRule="auto"/>
        <w:jc w:val="left"/>
      </w:pPr>
      <w:r>
        <w:rPr>
          <w:sz w:val="24"/>
        </w:rPr>
        <w:t>5.    可以从哪些途径进入或者找到国家开放大学数字图书馆？（  ）</w:t>
      </w:r>
      <w:r>
        <w:rPr>
          <w:sz w:val="24"/>
        </w:rPr>
        <w:br w:type="textWrapping"/>
      </w:r>
    </w:p>
    <w:p>
      <w:pPr>
        <w:spacing w:line="240" w:lineRule="auto"/>
        <w:jc w:val="left"/>
      </w:pPr>
      <w:r>
        <w:rPr>
          <w:color w:val="494949"/>
          <w:sz w:val="18"/>
        </w:rPr>
        <w:t>多选题(20.0分)（难易度:中）</w:t>
      </w:r>
    </w:p>
    <w:p>
      <w:pPr>
        <w:spacing w:line="240" w:lineRule="auto"/>
        <w:jc w:val="left"/>
      </w:pPr>
      <w:r>
        <w:rPr>
          <w:sz w:val="16"/>
        </w:rPr>
        <w:t>A.    国开图书馆网站</w:t>
      </w:r>
      <w:r>
        <w:rPr>
          <w:sz w:val="16"/>
        </w:rPr>
        <w:br w:type="textWrapping"/>
      </w:r>
      <w:r>
        <w:rPr>
          <w:sz w:val="16"/>
        </w:rPr>
        <w:br w:type="textWrapping"/>
      </w:r>
      <w:r>
        <w:rPr>
          <w:sz w:val="16"/>
        </w:rPr>
        <w:t>B.    国开学习网的个人空间</w:t>
      </w:r>
      <w:r>
        <w:rPr>
          <w:sz w:val="16"/>
        </w:rPr>
        <w:br w:type="textWrapping"/>
      </w:r>
      <w:r>
        <w:rPr>
          <w:sz w:val="16"/>
        </w:rPr>
        <w:br w:type="textWrapping"/>
      </w:r>
      <w:r>
        <w:rPr>
          <w:sz w:val="16"/>
        </w:rPr>
        <w:t>C.    国开主页</w:t>
      </w:r>
      <w:r>
        <w:rPr>
          <w:sz w:val="16"/>
        </w:rPr>
        <w:br w:type="textWrapping"/>
      </w:r>
      <w:r>
        <w:rPr>
          <w:sz w:val="16"/>
        </w:rPr>
        <w:br w:type="textWrapping"/>
      </w:r>
      <w:r>
        <w:rPr>
          <w:sz w:val="16"/>
        </w:rPr>
        <w:t>D.    国家开放大学图书馆微信公众号 </w:t>
      </w:r>
      <w:r>
        <w:rPr>
          <w:sz w:val="16"/>
        </w:rPr>
        <w:br w:type="textWrapping"/>
      </w:r>
      <w:r>
        <w:rPr>
          <w:sz w:val="16"/>
        </w:rPr>
        <w:br w:type="textWrapping"/>
      </w:r>
      <w:r>
        <w:rPr>
          <w:sz w:val="16"/>
        </w:rPr>
        <w:br w:type="textWrapping"/>
      </w:r>
      <w:r>
        <w:rPr>
          <w:sz w:val="16"/>
        </w:rPr>
        <w:t>正确答案：A B C D</w:t>
      </w:r>
      <w:r>
        <w:rPr>
          <w:sz w:val="16"/>
        </w:rPr>
        <w:br w:type="textWrapping"/>
      </w:r>
      <w:r>
        <w:rPr>
          <w:sz w:val="16"/>
        </w:rPr>
        <w:t>正确答案解释：</w:t>
      </w:r>
      <w:r>
        <w:rPr>
          <w:sz w:val="16"/>
        </w:rPr>
        <w:br w:type="textWrapping"/>
      </w:r>
    </w:p>
    <w:p>
      <w:pPr>
        <w:spacing w:before="400" w:after="0" w:line="240" w:lineRule="auto"/>
        <w:jc w:val="left"/>
      </w:pPr>
      <w:r>
        <w:rPr>
          <w:sz w:val="24"/>
        </w:rPr>
        <w:t>6.    在学生个人空间中，只能显示在学课程，不能显示已学课程。（  ）</w:t>
      </w:r>
      <w:r>
        <w:rPr>
          <w:sz w:val="24"/>
        </w:rPr>
        <w:br w:type="textWrapping"/>
      </w:r>
    </w:p>
    <w:p>
      <w:pPr>
        <w:spacing w:line="240" w:lineRule="auto"/>
        <w:jc w:val="left"/>
      </w:pPr>
      <w:r>
        <w:rPr>
          <w:color w:val="494949"/>
          <w:sz w:val="18"/>
        </w:rPr>
        <w:t>判断题(10.0分)（难易度:中）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w:t>
      </w:r>
      <w:r>
        <w:rPr>
          <w:sz w:val="16"/>
        </w:rPr>
        <w:br w:type="textWrapping"/>
      </w:r>
    </w:p>
    <w:p>
      <w:pPr>
        <w:spacing w:before="400" w:after="0" w:line="240" w:lineRule="auto"/>
        <w:jc w:val="left"/>
      </w:pPr>
      <w:r>
        <w:rPr>
          <w:sz w:val="24"/>
        </w:rPr>
        <w:t>7.    国家开放大学在bilibili开通了“国家开放大学”官方账号,并发布优质短视频。（  ）</w:t>
      </w:r>
      <w:r>
        <w:rPr>
          <w:sz w:val="24"/>
        </w:rPr>
        <w:br w:type="textWrapping"/>
      </w:r>
    </w:p>
    <w:p>
      <w:pPr>
        <w:spacing w:line="240" w:lineRule="auto"/>
        <w:jc w:val="left"/>
      </w:pPr>
      <w:r>
        <w:rPr>
          <w:color w:val="494949"/>
          <w:sz w:val="18"/>
        </w:rPr>
        <w:t>判断题(10.0分)（难易度:中）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w:t>
      </w:r>
      <w:r>
        <w:rPr>
          <w:sz w:val="16"/>
        </w:rPr>
        <w:br w:type="textWrapping"/>
      </w:r>
    </w:p>
    <w:p>
      <w:pPr>
        <w:spacing w:before="400" w:after="0" w:line="240" w:lineRule="auto"/>
        <w:jc w:val="left"/>
      </w:pPr>
      <w:r>
        <w:rPr>
          <w:sz w:val="24"/>
        </w:rPr>
        <w:t>8.    只要是国家开放大学的学生，就可以免费使用国开数字图书馆的所有资源和服务。（  ）</w:t>
      </w:r>
      <w:r>
        <w:rPr>
          <w:sz w:val="24"/>
        </w:rPr>
        <w:br w:type="textWrapping"/>
      </w:r>
    </w:p>
    <w:p>
      <w:pPr>
        <w:spacing w:line="240" w:lineRule="auto"/>
        <w:jc w:val="left"/>
      </w:pPr>
      <w:r>
        <w:rPr>
          <w:color w:val="494949"/>
          <w:sz w:val="18"/>
        </w:rPr>
        <w:t>判断题(10.0分)（难易度:中）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w:t>
      </w:r>
      <w:r>
        <w:rPr>
          <w:sz w:val="16"/>
        </w:rPr>
        <w:br w:type="textWrapping"/>
      </w:r>
    </w:p>
    <w:p>
      <w:pPr>
        <w:spacing w:before="400" w:after="0" w:line="240" w:lineRule="auto"/>
        <w:jc w:val="left"/>
      </w:pPr>
      <w:r>
        <w:rPr>
          <w:sz w:val="24"/>
        </w:rPr>
        <w:t>9.    常用的文本显示软件有 MS Word、MS PowerPoint、 Adobe Reader等。（  ）</w:t>
      </w:r>
      <w:r>
        <w:rPr>
          <w:sz w:val="24"/>
        </w:rPr>
        <w:br w:type="textWrapping"/>
      </w:r>
    </w:p>
    <w:p>
      <w:pPr>
        <w:spacing w:line="240" w:lineRule="auto"/>
        <w:jc w:val="left"/>
      </w:pPr>
      <w:r>
        <w:rPr>
          <w:color w:val="494949"/>
          <w:sz w:val="18"/>
        </w:rPr>
        <w:t>判断题(10.0分)（难易度:中）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w:t>
      </w:r>
      <w:r>
        <w:rPr>
          <w:sz w:val="16"/>
        </w:rPr>
        <w:br w:type="textWrapping"/>
      </w:r>
    </w:p>
    <w:p>
      <w:pPr>
        <w:jc w:val="center"/>
        <w:rPr>
          <w:b/>
          <w:bCs/>
          <w:color w:val="C00000"/>
          <w:sz w:val="30"/>
        </w:rPr>
      </w:pPr>
      <w:r>
        <w:rPr>
          <w:b/>
          <w:sz w:val="30"/>
        </w:rPr>
        <w:br w:type="textWrapping"/>
      </w:r>
      <w:r>
        <w:rPr>
          <w:b/>
          <w:bCs/>
          <w:color w:val="C00000"/>
          <w:sz w:val="30"/>
        </w:rPr>
        <w:t>国家开放大学学习指南 · 形考任务五</w:t>
      </w:r>
    </w:p>
    <w:p>
      <w:pPr>
        <w:jc w:val="center"/>
        <w:rPr>
          <w:rFonts w:hint="default" w:eastAsia="宋体"/>
          <w:b/>
          <w:bCs/>
          <w:color w:val="C00000"/>
          <w:sz w:val="30"/>
          <w:lang w:val="en-US" w:eastAsia="zh-CN"/>
        </w:rPr>
      </w:pPr>
      <w:r>
        <w:rPr>
          <w:rFonts w:hint="eastAsia"/>
          <w:b/>
          <w:bCs/>
          <w:color w:val="C00000"/>
          <w:sz w:val="30"/>
          <w:lang w:val="en-US" w:eastAsia="zh-CN"/>
        </w:rPr>
        <w:t>辅导教师 薛东红</w:t>
      </w:r>
    </w:p>
    <w:p>
      <w:pPr>
        <w:jc w:val="center"/>
        <w:rPr>
          <w:b/>
          <w:bCs/>
          <w:color w:val="C00000"/>
          <w:sz w:val="30"/>
        </w:rPr>
      </w:pPr>
      <w:bookmarkStart w:id="0" w:name="_GoBack"/>
      <w:bookmarkEnd w:id="0"/>
    </w:p>
    <w:p>
      <w:pPr>
        <w:pBdr>
          <w:bottom w:val="single" w:color="auto" w:sz="10" w:space="2"/>
        </w:pBdr>
        <w:jc w:val="left"/>
      </w:pPr>
      <w:r>
        <w:rPr>
          <w:color w:val="000000"/>
          <w:sz w:val="20"/>
        </w:rPr>
        <w:t>亲爱的同学：</w:t>
      </w:r>
      <w:r>
        <w:rPr>
          <w:color w:val="000000"/>
          <w:sz w:val="20"/>
        </w:rPr>
        <w:br w:type="textWrapping"/>
      </w:r>
      <w:r>
        <w:rPr>
          <w:color w:val="000000"/>
          <w:sz w:val="20"/>
        </w:rPr>
        <w:t>你好，在学完活动一的全部内容后，请你完成以下测试题。</w:t>
      </w:r>
      <w:r>
        <w:rPr>
          <w:color w:val="000000"/>
          <w:sz w:val="20"/>
        </w:rPr>
        <w:br w:type="textWrapping"/>
      </w:r>
      <w:r>
        <w:rPr>
          <w:color w:val="000000"/>
          <w:sz w:val="20"/>
        </w:rPr>
        <w:t>本部分测试题包含单项选择题5道，每小题10分；判断题5道，每小题10分；总计100分，本次测验的成绩将计入期末总成绩。</w:t>
      </w:r>
      <w:r>
        <w:rPr>
          <w:color w:val="000000"/>
          <w:sz w:val="20"/>
        </w:rPr>
        <w:br w:type="textWrapping"/>
      </w:r>
      <w:r>
        <w:rPr>
          <w:color w:val="000000"/>
          <w:sz w:val="20"/>
        </w:rPr>
        <w:t>全部做完后“提交所有答案并结束”，可以查看本次任务总成绩及每小题对应的答案解析。试卷允许提交五次，系统默认记录最高成绩。</w:t>
      </w:r>
      <w:r>
        <w:rPr>
          <w:color w:val="000000"/>
          <w:sz w:val="20"/>
        </w:rPr>
        <w:br w:type="textWrapping"/>
      </w:r>
    </w:p>
    <w:p>
      <w:pPr>
        <w:spacing w:before="400" w:after="0" w:line="240" w:lineRule="auto"/>
        <w:jc w:val="left"/>
      </w:pPr>
      <w:r>
        <w:rPr>
          <w:sz w:val="24"/>
        </w:rPr>
        <w:t>1.    在国家开放大学，学生事务服务一般由（）承担。</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各级办学机构的学生事务管理部门及相关责任部门</w:t>
      </w:r>
      <w:r>
        <w:rPr>
          <w:sz w:val="16"/>
        </w:rPr>
        <w:br w:type="textWrapping"/>
      </w:r>
      <w:r>
        <w:rPr>
          <w:sz w:val="16"/>
        </w:rPr>
        <w:br w:type="textWrapping"/>
      </w:r>
      <w:r>
        <w:rPr>
          <w:sz w:val="16"/>
        </w:rPr>
        <w:t>B.    各分部学生事务服务部门</w:t>
      </w:r>
      <w:r>
        <w:rPr>
          <w:sz w:val="16"/>
        </w:rPr>
        <w:br w:type="textWrapping"/>
      </w:r>
      <w:r>
        <w:rPr>
          <w:sz w:val="16"/>
        </w:rPr>
        <w:br w:type="textWrapping"/>
      </w:r>
      <w:r>
        <w:rPr>
          <w:sz w:val="16"/>
        </w:rPr>
        <w:t>C.    学习中心学生事务服务部门</w:t>
      </w:r>
      <w:r>
        <w:rPr>
          <w:sz w:val="16"/>
        </w:rPr>
        <w:br w:type="textWrapping"/>
      </w:r>
      <w:r>
        <w:rPr>
          <w:sz w:val="16"/>
        </w:rPr>
        <w:br w:type="textWrapping"/>
      </w:r>
      <w:r>
        <w:rPr>
          <w:sz w:val="16"/>
        </w:rPr>
        <w:t>D.    学生组织</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w:t>
      </w:r>
      <w:r>
        <w:rPr>
          <w:sz w:val="16"/>
        </w:rPr>
        <w:br w:type="textWrapping"/>
      </w:r>
    </w:p>
    <w:p>
      <w:pPr>
        <w:spacing w:before="400" w:after="0" w:line="240" w:lineRule="auto"/>
        <w:jc w:val="left"/>
      </w:pPr>
      <w:r>
        <w:rPr>
          <w:sz w:val="24"/>
        </w:rPr>
        <w:t>2.    国家开放大学优秀毕业生申请条件中，关于成绩的要求是（ ）?</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本专业课程平均成绩不低于75分</w:t>
      </w:r>
      <w:r>
        <w:rPr>
          <w:sz w:val="16"/>
        </w:rPr>
        <w:br w:type="textWrapping"/>
      </w:r>
      <w:r>
        <w:rPr>
          <w:sz w:val="16"/>
        </w:rPr>
        <w:br w:type="textWrapping"/>
      </w:r>
      <w:r>
        <w:rPr>
          <w:sz w:val="16"/>
        </w:rPr>
        <w:t>B.    本专业课程平均成绩不低于80分</w:t>
      </w:r>
      <w:r>
        <w:rPr>
          <w:sz w:val="16"/>
        </w:rPr>
        <w:br w:type="textWrapping"/>
      </w:r>
      <w:r>
        <w:rPr>
          <w:sz w:val="16"/>
        </w:rPr>
        <w:br w:type="textWrapping"/>
      </w:r>
      <w:r>
        <w:rPr>
          <w:sz w:val="16"/>
        </w:rPr>
        <w:t>C.    本专业课程平均成绩不低于70分</w:t>
      </w:r>
      <w:r>
        <w:rPr>
          <w:sz w:val="16"/>
        </w:rPr>
        <w:br w:type="textWrapping"/>
      </w:r>
      <w:r>
        <w:rPr>
          <w:sz w:val="16"/>
        </w:rPr>
        <w:br w:type="textWrapping"/>
      </w:r>
      <w:r>
        <w:rPr>
          <w:sz w:val="16"/>
        </w:rPr>
        <w:t>D.    本专业课程平均成绩和综合实践（毕业论文、毕业设计、毕业作业）成绩均不低于75分</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w:t>
      </w:r>
      <w:r>
        <w:rPr>
          <w:sz w:val="16"/>
        </w:rPr>
        <w:br w:type="textWrapping"/>
      </w:r>
    </w:p>
    <w:p>
      <w:pPr>
        <w:spacing w:before="400" w:after="0" w:line="240" w:lineRule="auto"/>
        <w:jc w:val="left"/>
      </w:pPr>
      <w:r>
        <w:rPr>
          <w:sz w:val="24"/>
        </w:rPr>
        <w:t>3.    国家开放大学奖学金的奖励对象是（ ）?</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国家开放大学各专业在读学生</w:t>
      </w:r>
      <w:r>
        <w:rPr>
          <w:sz w:val="16"/>
        </w:rPr>
        <w:br w:type="textWrapping"/>
      </w:r>
      <w:r>
        <w:rPr>
          <w:sz w:val="16"/>
        </w:rPr>
        <w:br w:type="textWrapping"/>
      </w:r>
      <w:r>
        <w:rPr>
          <w:sz w:val="16"/>
        </w:rPr>
        <w:t>B.    国家开放大学已毕业学生</w:t>
      </w:r>
      <w:r>
        <w:rPr>
          <w:sz w:val="16"/>
        </w:rPr>
        <w:br w:type="textWrapping"/>
      </w:r>
      <w:r>
        <w:rPr>
          <w:sz w:val="16"/>
        </w:rPr>
        <w:br w:type="textWrapping"/>
      </w:r>
      <w:r>
        <w:rPr>
          <w:sz w:val="16"/>
        </w:rPr>
        <w:t>C.    国家开放大学专科学生</w:t>
      </w:r>
      <w:r>
        <w:rPr>
          <w:sz w:val="16"/>
        </w:rPr>
        <w:br w:type="textWrapping"/>
      </w:r>
      <w:r>
        <w:rPr>
          <w:sz w:val="16"/>
        </w:rPr>
        <w:br w:type="textWrapping"/>
      </w:r>
      <w:r>
        <w:rPr>
          <w:sz w:val="16"/>
        </w:rPr>
        <w:t>D.    国家开放大学本科学生</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w:t>
      </w:r>
      <w:r>
        <w:rPr>
          <w:sz w:val="16"/>
        </w:rPr>
        <w:br w:type="textWrapping"/>
      </w:r>
    </w:p>
    <w:p>
      <w:pPr>
        <w:spacing w:before="400" w:after="0" w:line="240" w:lineRule="auto"/>
        <w:jc w:val="left"/>
      </w:pPr>
      <w:r>
        <w:rPr>
          <w:sz w:val="24"/>
        </w:rPr>
        <w:t>4.    在学习过程中，遇到与选课、报考、作业等有关的问题时，可以直接向（）咨询。</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教务处</w:t>
      </w:r>
      <w:r>
        <w:rPr>
          <w:sz w:val="16"/>
        </w:rPr>
        <w:br w:type="textWrapping"/>
      </w:r>
      <w:r>
        <w:rPr>
          <w:sz w:val="16"/>
        </w:rPr>
        <w:br w:type="textWrapping"/>
      </w:r>
      <w:r>
        <w:rPr>
          <w:sz w:val="16"/>
        </w:rPr>
        <w:t>B.    班主任</w:t>
      </w:r>
      <w:r>
        <w:rPr>
          <w:sz w:val="16"/>
        </w:rPr>
        <w:br w:type="textWrapping"/>
      </w:r>
      <w:r>
        <w:rPr>
          <w:sz w:val="16"/>
        </w:rPr>
        <w:br w:type="textWrapping"/>
      </w:r>
      <w:r>
        <w:rPr>
          <w:sz w:val="16"/>
        </w:rPr>
        <w:t>C.    上级办学机构 </w:t>
      </w:r>
      <w:r>
        <w:rPr>
          <w:sz w:val="16"/>
        </w:rPr>
        <w:br w:type="textWrapping"/>
      </w:r>
      <w:r>
        <w:rPr>
          <w:sz w:val="16"/>
        </w:rPr>
        <w:br w:type="textWrapping"/>
      </w:r>
      <w:r>
        <w:rPr>
          <w:sz w:val="16"/>
        </w:rPr>
        <w:t>D.    总部 </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w:t>
      </w:r>
      <w:r>
        <w:rPr>
          <w:sz w:val="16"/>
        </w:rPr>
        <w:br w:type="textWrapping"/>
      </w:r>
    </w:p>
    <w:p>
      <w:pPr>
        <w:spacing w:before="400" w:after="0" w:line="240" w:lineRule="auto"/>
        <w:jc w:val="left"/>
      </w:pPr>
      <w:r>
        <w:rPr>
          <w:sz w:val="24"/>
        </w:rPr>
        <w:t>5.    国家开放大学组织的学生活动包括哪些形式（ ）?</w:t>
      </w:r>
      <w:r>
        <w:rPr>
          <w:sz w:val="24"/>
        </w:rPr>
        <w:br w:type="textWrapping"/>
      </w:r>
    </w:p>
    <w:p>
      <w:pPr>
        <w:spacing w:line="240" w:lineRule="auto"/>
        <w:jc w:val="left"/>
      </w:pPr>
      <w:r>
        <w:rPr>
          <w:color w:val="494949"/>
          <w:sz w:val="18"/>
        </w:rPr>
        <w:t>单选题(10.0分)（难易度:中）</w:t>
      </w:r>
    </w:p>
    <w:p>
      <w:pPr>
        <w:spacing w:line="240" w:lineRule="auto"/>
        <w:jc w:val="left"/>
      </w:pPr>
      <w:r>
        <w:rPr>
          <w:sz w:val="16"/>
        </w:rPr>
        <w:t>A.    只有线上活动</w:t>
      </w:r>
      <w:r>
        <w:rPr>
          <w:sz w:val="16"/>
        </w:rPr>
        <w:br w:type="textWrapping"/>
      </w:r>
      <w:r>
        <w:rPr>
          <w:sz w:val="16"/>
        </w:rPr>
        <w:br w:type="textWrapping"/>
      </w:r>
      <w:r>
        <w:rPr>
          <w:sz w:val="16"/>
        </w:rPr>
        <w:t>B.    只有线下活动</w:t>
      </w:r>
      <w:r>
        <w:rPr>
          <w:sz w:val="16"/>
        </w:rPr>
        <w:br w:type="textWrapping"/>
      </w:r>
      <w:r>
        <w:rPr>
          <w:sz w:val="16"/>
        </w:rPr>
        <w:br w:type="textWrapping"/>
      </w:r>
      <w:r>
        <w:rPr>
          <w:sz w:val="16"/>
        </w:rPr>
        <w:t>C.    既有线上活动，也有线下活动。</w:t>
      </w:r>
      <w:r>
        <w:rPr>
          <w:sz w:val="16"/>
        </w:rPr>
        <w:br w:type="textWrapping"/>
      </w:r>
      <w:r>
        <w:rPr>
          <w:sz w:val="16"/>
        </w:rPr>
        <w:br w:type="textWrapping"/>
      </w:r>
      <w:r>
        <w:rPr>
          <w:sz w:val="16"/>
        </w:rPr>
        <w:t>D.    从不组织学生活动</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w:t>
      </w:r>
      <w:r>
        <w:rPr>
          <w:sz w:val="16"/>
        </w:rPr>
        <w:br w:type="textWrapping"/>
      </w:r>
    </w:p>
    <w:p>
      <w:pPr>
        <w:spacing w:before="400" w:after="0" w:line="240" w:lineRule="auto"/>
        <w:jc w:val="left"/>
      </w:pPr>
      <w:r>
        <w:rPr>
          <w:sz w:val="24"/>
        </w:rPr>
        <w:t>6.    学生事务服务就是与学生相关的服务项目。（）</w:t>
      </w:r>
      <w:r>
        <w:rPr>
          <w:sz w:val="24"/>
        </w:rPr>
        <w:br w:type="textWrapping"/>
      </w:r>
    </w:p>
    <w:p>
      <w:pPr>
        <w:spacing w:line="240" w:lineRule="auto"/>
        <w:jc w:val="left"/>
      </w:pPr>
      <w:r>
        <w:rPr>
          <w:color w:val="494949"/>
          <w:sz w:val="18"/>
        </w:rPr>
        <w:t>判断题(10.0分)（难易度:中）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w:t>
      </w:r>
      <w:r>
        <w:rPr>
          <w:sz w:val="16"/>
        </w:rPr>
        <w:br w:type="textWrapping"/>
      </w:r>
    </w:p>
    <w:p>
      <w:pPr>
        <w:spacing w:before="400" w:after="0" w:line="240" w:lineRule="auto"/>
        <w:jc w:val="left"/>
      </w:pPr>
      <w:r>
        <w:rPr>
          <w:sz w:val="24"/>
        </w:rPr>
        <w:t>7.    国家开放大学只有总部设立了奖学金。（）</w:t>
      </w:r>
      <w:r>
        <w:rPr>
          <w:sz w:val="24"/>
        </w:rPr>
        <w:br w:type="textWrapping"/>
      </w:r>
    </w:p>
    <w:p>
      <w:pPr>
        <w:spacing w:line="240" w:lineRule="auto"/>
        <w:jc w:val="left"/>
      </w:pPr>
      <w:r>
        <w:rPr>
          <w:color w:val="494949"/>
          <w:sz w:val="18"/>
        </w:rPr>
        <w:t>判断题(10.0分)（难易度:中）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w:t>
      </w:r>
      <w:r>
        <w:rPr>
          <w:sz w:val="16"/>
        </w:rPr>
        <w:br w:type="textWrapping"/>
      </w:r>
    </w:p>
    <w:p>
      <w:pPr>
        <w:spacing w:before="400" w:after="0" w:line="240" w:lineRule="auto"/>
        <w:jc w:val="left"/>
      </w:pPr>
      <w:r>
        <w:rPr>
          <w:sz w:val="24"/>
        </w:rPr>
        <w:t>8.    只要我是开放教育的学生，就可以无条件申请所有学生评优项目。（）</w:t>
      </w:r>
      <w:r>
        <w:rPr>
          <w:sz w:val="24"/>
        </w:rPr>
        <w:br w:type="textWrapping"/>
      </w:r>
    </w:p>
    <w:p>
      <w:pPr>
        <w:spacing w:line="240" w:lineRule="auto"/>
        <w:jc w:val="left"/>
      </w:pPr>
      <w:r>
        <w:rPr>
          <w:color w:val="494949"/>
          <w:sz w:val="18"/>
        </w:rPr>
        <w:t>判断题(10.0分)（难易度:中）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w:t>
      </w:r>
      <w:r>
        <w:rPr>
          <w:sz w:val="16"/>
        </w:rPr>
        <w:br w:type="textWrapping"/>
      </w:r>
    </w:p>
    <w:p>
      <w:pPr>
        <w:spacing w:before="400" w:after="0" w:line="240" w:lineRule="auto"/>
        <w:jc w:val="left"/>
      </w:pPr>
      <w:r>
        <w:rPr>
          <w:sz w:val="24"/>
        </w:rPr>
        <w:t>9.    国家开放大学通过在线客服、电子邮件、电话等多种方式， 为学生和社会求学者提供信息查询、问题咨询、业务受理等服务。（）</w:t>
      </w:r>
      <w:r>
        <w:rPr>
          <w:sz w:val="24"/>
        </w:rPr>
        <w:br w:type="textWrapping"/>
      </w:r>
    </w:p>
    <w:p>
      <w:pPr>
        <w:spacing w:line="240" w:lineRule="auto"/>
        <w:jc w:val="left"/>
      </w:pPr>
      <w:r>
        <w:rPr>
          <w:color w:val="494949"/>
          <w:sz w:val="18"/>
        </w:rPr>
        <w:t>判断题(10.0分)（难易度:中）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w:t>
      </w:r>
      <w:r>
        <w:rPr>
          <w:sz w:val="16"/>
        </w:rPr>
        <w:br w:type="textWrapping"/>
      </w:r>
    </w:p>
    <w:p>
      <w:pPr>
        <w:spacing w:before="400" w:after="0" w:line="240" w:lineRule="auto"/>
        <w:jc w:val="left"/>
      </w:pPr>
      <w:r>
        <w:rPr>
          <w:sz w:val="24"/>
        </w:rPr>
        <w:t>10.    在国家开放大学学习，可以参加多种学生活动。（）</w:t>
      </w:r>
      <w:r>
        <w:rPr>
          <w:sz w:val="24"/>
        </w:rPr>
        <w:br w:type="textWrapping"/>
      </w:r>
    </w:p>
    <w:p>
      <w:pPr>
        <w:spacing w:line="240" w:lineRule="auto"/>
        <w:jc w:val="left"/>
      </w:pPr>
      <w:r>
        <w:rPr>
          <w:color w:val="494949"/>
          <w:sz w:val="18"/>
        </w:rPr>
        <w:t>判断题(10.0分)（难易度:中）</w:t>
      </w:r>
    </w:p>
    <w:p>
      <w:pPr>
        <w:spacing w:line="240" w:lineRule="auto"/>
        <w:jc w:val="left"/>
      </w:pPr>
      <w:r>
        <w:rPr>
          <w:sz w:val="16"/>
        </w:rPr>
        <w:t>A.    正确</w:t>
      </w:r>
      <w:r>
        <w:rPr>
          <w:sz w:val="16"/>
        </w:rPr>
        <w:br w:type="textWrapping"/>
      </w:r>
      <w:r>
        <w:rPr>
          <w:sz w:val="16"/>
        </w:rPr>
        <w:br w:type="textWrapping"/>
      </w:r>
      <w:r>
        <w:rPr>
          <w:sz w:val="16"/>
        </w:rPr>
        <w:t>B.    错误</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w:t>
      </w:r>
      <w:r>
        <w:rPr>
          <w:sz w:val="16"/>
        </w:rPr>
        <w:br w:type="textWrapping"/>
      </w:r>
    </w:p>
    <w:p>
      <w:pPr>
        <w:numPr>
          <w:ilvl w:val="0"/>
          <w:numId w:val="0"/>
        </w:numPr>
        <w:spacing w:line="240" w:lineRule="auto"/>
        <w:jc w:val="left"/>
        <w:rPr>
          <w:sz w:val="16"/>
        </w:rPr>
      </w:pP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2FF" w:usb1="400004FF" w:usb2="00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6">
    <w:nsid w:val="0CC1C724"/>
    <w:multiLevelType w:val="singleLevel"/>
    <w:tmpl w:val="0CC1C724"/>
    <w:lvl w:ilvl="0" w:tentative="0">
      <w:start w:val="1"/>
      <w:numFmt w:val="upperLetter"/>
      <w:suff w:val="space"/>
      <w:lvlText w:val="%1."/>
      <w:lvlJc w:val="left"/>
    </w:lvl>
  </w:abstractNum>
  <w:abstractNum w:abstractNumId="7">
    <w:nsid w:val="511D16A4"/>
    <w:multiLevelType w:val="singleLevel"/>
    <w:tmpl w:val="511D16A4"/>
    <w:lvl w:ilvl="0" w:tentative="0">
      <w:start w:val="1"/>
      <w:numFmt w:val="upperLetter"/>
      <w:suff w:val="space"/>
      <w:lvlText w:val="%1."/>
      <w:lvlJc w:val="left"/>
    </w:lvl>
  </w:abstractNum>
  <w:abstractNum w:abstractNumId="8">
    <w:nsid w:val="636F9808"/>
    <w:multiLevelType w:val="singleLevel"/>
    <w:tmpl w:val="636F9808"/>
    <w:lvl w:ilvl="0" w:tentative="0">
      <w:start w:val="1"/>
      <w:numFmt w:val="upperLetter"/>
      <w:suff w:val="space"/>
      <w:lvlText w:val="%1."/>
      <w:lvlJc w:val="left"/>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MzQ5OWEyOTYxNjhjY2E2NTc0YzBiMGRlNGM3MmYifQ=="/>
  </w:docVars>
  <w:rsids>
    <w:rsidRoot w:val="00B47730"/>
    <w:rsid w:val="00034616"/>
    <w:rsid w:val="0006063C"/>
    <w:rsid w:val="0015074B"/>
    <w:rsid w:val="0029639D"/>
    <w:rsid w:val="00326F90"/>
    <w:rsid w:val="00AA1D8D"/>
    <w:rsid w:val="00B47730"/>
    <w:rsid w:val="00CB0664"/>
    <w:rsid w:val="00FC693F"/>
    <w:rsid w:val="2F91469C"/>
    <w:rsid w:val="4D7202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qFormat="1"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0"/>
      <w:szCs w:val="22"/>
      <w:lang w:val="en-US" w:eastAsia="en-US" w:bidi="ar-SA"/>
    </w:rPr>
  </w:style>
  <w:style w:type="paragraph" w:styleId="3">
    <w:name w:val="heading 1"/>
    <w:basedOn w:val="1"/>
    <w:next w:val="1"/>
    <w:link w:val="13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6"/>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6"/>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7"/>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8"/>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49"/>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0"/>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1"/>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0">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2">
    <w:name w:val="macro"/>
    <w:link w:val="143"/>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uiPriority w:val="99"/>
    <w:pPr>
      <w:numPr>
        <w:ilvl w:val="0"/>
        <w:numId w:val="3"/>
      </w:numPr>
      <w:contextualSpacing/>
    </w:pPr>
  </w:style>
  <w:style w:type="paragraph" w:styleId="17">
    <w:name w:val="Body Text 3"/>
    <w:basedOn w:val="1"/>
    <w:link w:val="142"/>
    <w:unhideWhenUsed/>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0"/>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Subtitle"/>
    <w:basedOn w:val="1"/>
    <w:next w:val="1"/>
    <w:link w:val="138"/>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uiPriority w:val="99"/>
    <w:pPr>
      <w:ind w:left="360" w:hanging="360"/>
      <w:contextualSpacing/>
    </w:pPr>
  </w:style>
  <w:style w:type="paragraph" w:styleId="26">
    <w:name w:val="Body Text 2"/>
    <w:basedOn w:val="1"/>
    <w:link w:val="141"/>
    <w:unhideWhenUsed/>
    <w:uiPriority w:val="99"/>
    <w:pPr>
      <w:spacing w:after="120" w:line="480" w:lineRule="auto"/>
    </w:pPr>
  </w:style>
  <w:style w:type="paragraph" w:styleId="27">
    <w:name w:val="List Continue 2"/>
    <w:basedOn w:val="1"/>
    <w:unhideWhenUsed/>
    <w:uiPriority w:val="99"/>
    <w:pPr>
      <w:spacing w:after="120"/>
      <w:ind w:left="720"/>
      <w:contextualSpacing/>
    </w:pPr>
  </w:style>
  <w:style w:type="paragraph" w:styleId="28">
    <w:name w:val="List Continue 3"/>
    <w:basedOn w:val="1"/>
    <w:unhideWhenUsed/>
    <w:uiPriority w:val="99"/>
    <w:pPr>
      <w:spacing w:after="120"/>
      <w:ind w:left="1080"/>
      <w:contextualSpacing/>
    </w:pPr>
  </w:style>
  <w:style w:type="paragraph" w:styleId="29">
    <w:name w:val="Title"/>
    <w:basedOn w:val="1"/>
    <w:next w:val="1"/>
    <w:link w:val="13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1">
    <w:name w:val="Table Grid"/>
    <w:basedOn w:val="3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Light Shading"/>
    <w:basedOn w:val="30"/>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3">
    <w:name w:val="Light Shading Accent 1"/>
    <w:basedOn w:val="30"/>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4">
    <w:name w:val="Light Shading Accent 2"/>
    <w:basedOn w:val="30"/>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5">
    <w:name w:val="Light Shading Accent 3"/>
    <w:basedOn w:val="30"/>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6">
    <w:name w:val="Light Shading Accent 4"/>
    <w:basedOn w:val="30"/>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7">
    <w:name w:val="Light Shading Accent 5"/>
    <w:basedOn w:val="30"/>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8">
    <w:name w:val="Light Shading Accent 6"/>
    <w:basedOn w:val="30"/>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39">
    <w:name w:val="Light List"/>
    <w:basedOn w:val="30"/>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0">
    <w:name w:val="Light List Accent 1"/>
    <w:basedOn w:val="30"/>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1">
    <w:name w:val="Light List Accent 2"/>
    <w:basedOn w:val="30"/>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2">
    <w:name w:val="Light List Accent 3"/>
    <w:basedOn w:val="30"/>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3">
    <w:name w:val="Light List Accent 4"/>
    <w:basedOn w:val="30"/>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4">
    <w:name w:val="Light List Accent 5"/>
    <w:basedOn w:val="30"/>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5">
    <w:name w:val="Light List Accent 6"/>
    <w:basedOn w:val="30"/>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6">
    <w:name w:val="Light Grid"/>
    <w:basedOn w:val="30"/>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7">
    <w:name w:val="Light Grid Accent 1"/>
    <w:basedOn w:val="30"/>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8">
    <w:name w:val="Light Grid Accent 2"/>
    <w:basedOn w:val="30"/>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0"/>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0"/>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0"/>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0"/>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w:basedOn w:val="30"/>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4">
    <w:name w:val="Medium Shading 1 Accent 1"/>
    <w:basedOn w:val="30"/>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Medium Shading 1 Accent 2"/>
    <w:basedOn w:val="30"/>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6">
    <w:name w:val="Medium Shading 1 Accent 3"/>
    <w:basedOn w:val="30"/>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7">
    <w:name w:val="Medium Shading 1 Accent 4"/>
    <w:basedOn w:val="30"/>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8">
    <w:name w:val="Medium Shading 1 Accent 5"/>
    <w:basedOn w:val="30"/>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59">
    <w:name w:val="Medium Shading 1 Accent 6"/>
    <w:basedOn w:val="30"/>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0">
    <w:name w:val="Medium Shading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1">
    <w:name w:val="Medium Shading 2 Accent 1"/>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3"/>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4"/>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5"/>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6"/>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List 1"/>
    <w:basedOn w:val="30"/>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8">
    <w:name w:val="Medium List 1 Accent 1"/>
    <w:basedOn w:val="30"/>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9">
    <w:name w:val="Medium List 1 Accent 2"/>
    <w:basedOn w:val="30"/>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0">
    <w:name w:val="Medium List 1 Accent 3"/>
    <w:basedOn w:val="30"/>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1">
    <w:name w:val="Medium List 1 Accent 4"/>
    <w:basedOn w:val="30"/>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2">
    <w:name w:val="Medium List 1 Accent 5"/>
    <w:basedOn w:val="30"/>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3">
    <w:name w:val="Medium List 1 Accent 6"/>
    <w:basedOn w:val="30"/>
    <w:qFormat/>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4">
    <w:name w:val="Medium Lis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6"/>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Grid 1"/>
    <w:basedOn w:val="30"/>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2">
    <w:name w:val="Medium Grid 1 Accent 1"/>
    <w:basedOn w:val="30"/>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3">
    <w:name w:val="Medium Grid 1 Accent 2"/>
    <w:basedOn w:val="30"/>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4">
    <w:name w:val="Medium Grid 1 Accent 3"/>
    <w:basedOn w:val="30"/>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5">
    <w:name w:val="Medium Grid 1 Accent 4"/>
    <w:basedOn w:val="30"/>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6">
    <w:name w:val="Medium Grid 1 Accent 5"/>
    <w:basedOn w:val="30"/>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7">
    <w:name w:val="Medium Grid 1 Accent 6"/>
    <w:basedOn w:val="30"/>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8">
    <w:name w:val="Medium Grid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89">
    <w:name w:val="Medium Grid 2 Accent 1"/>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0">
    <w:name w:val="Medium Grid 2 Accent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1">
    <w:name w:val="Medium Grid 2 Accent 3"/>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2">
    <w:name w:val="Medium Grid 2 Accent 4"/>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3">
    <w:name w:val="Medium Grid 2 Accent 5"/>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4">
    <w:name w:val="Medium Grid 2 Accent 6"/>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5">
    <w:name w:val="Medium Grid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6">
    <w:name w:val="Medium Grid 3 Accent 1"/>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7">
    <w:name w:val="Medium Grid 3 Accent 2"/>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8">
    <w:name w:val="Medium Grid 3 Accent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99">
    <w:name w:val="Medium Grid 3 Accent 4"/>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0">
    <w:name w:val="Medium Grid 3 Accent 5"/>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1">
    <w:name w:val="Medium Grid 3 Accent 6"/>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2">
    <w:name w:val="Dark List"/>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3">
    <w:name w:val="Dark List Accent 1"/>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4">
    <w:name w:val="Dark List Accent 2"/>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5">
    <w:name w:val="Dark List Accent 3"/>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6">
    <w:name w:val="Dark List Accent 4"/>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7">
    <w:name w:val="Dark List Accent 5"/>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8">
    <w:name w:val="Dark List Accent 6"/>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09">
    <w:name w:val="Colorful Shading"/>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0">
    <w:name w:val="Colorful Shading Accent 1"/>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2"/>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3"/>
    <w:basedOn w:val="30"/>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3">
    <w:name w:val="Colorful Shading Accent 4"/>
    <w:basedOn w:val="30"/>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5"/>
    <w:basedOn w:val="30"/>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6"/>
    <w:basedOn w:val="30"/>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List"/>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7">
    <w:name w:val="Colorful List Accent 1"/>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8">
    <w:name w:val="Colorful List Accent 2"/>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19">
    <w:name w:val="Colorful List Accent 3"/>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0">
    <w:name w:val="Colorful List Accent 4"/>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1">
    <w:name w:val="Colorful List Accent 5"/>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2">
    <w:name w:val="Colorful List Accent 6"/>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3">
    <w:name w:val="Colorful Grid"/>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4">
    <w:name w:val="Colorful Grid Accent 1"/>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5">
    <w:name w:val="Colorful Grid Accent 2"/>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6">
    <w:name w:val="Colorful Grid Accent 3"/>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7">
    <w:name w:val="Colorful Grid Accent 4"/>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8">
    <w:name w:val="Colorful Grid Accent 5"/>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9">
    <w:name w:val="Colorful Grid Accent 6"/>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1">
    <w:name w:val="Strong"/>
    <w:basedOn w:val="130"/>
    <w:qFormat/>
    <w:uiPriority w:val="22"/>
    <w:rPr>
      <w:b/>
      <w:bCs/>
    </w:rPr>
  </w:style>
  <w:style w:type="character" w:styleId="132">
    <w:name w:val="Emphasis"/>
    <w:basedOn w:val="130"/>
    <w:qFormat/>
    <w:uiPriority w:val="20"/>
    <w:rPr>
      <w:i/>
      <w:iCs/>
    </w:rPr>
  </w:style>
  <w:style w:type="paragraph" w:styleId="133">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4">
    <w:name w:val="Heading 1 Char"/>
    <w:basedOn w:val="130"/>
    <w:link w:val="3"/>
    <w:uiPriority w:val="9"/>
    <w:rPr>
      <w:rFonts w:asciiTheme="majorHAnsi" w:hAnsiTheme="majorHAnsi" w:eastAsiaTheme="majorEastAsia" w:cstheme="majorBidi"/>
      <w:b/>
      <w:bCs/>
      <w:color w:val="376092" w:themeColor="accent1" w:themeShade="BF"/>
      <w:sz w:val="28"/>
      <w:szCs w:val="28"/>
    </w:rPr>
  </w:style>
  <w:style w:type="character" w:customStyle="1" w:styleId="135">
    <w:name w:val="Heading 2 Char"/>
    <w:basedOn w:val="130"/>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6">
    <w:name w:val="Heading 3 Char"/>
    <w:basedOn w:val="130"/>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7">
    <w:name w:val="Title Char"/>
    <w:basedOn w:val="130"/>
    <w:link w:val="29"/>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8">
    <w:name w:val="Subtitle Char"/>
    <w:basedOn w:val="130"/>
    <w:link w:val="2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39">
    <w:name w:val="List Paragraph"/>
    <w:basedOn w:val="1"/>
    <w:qFormat/>
    <w:uiPriority w:val="34"/>
    <w:pPr>
      <w:ind w:left="720"/>
      <w:contextualSpacing/>
    </w:pPr>
  </w:style>
  <w:style w:type="character" w:customStyle="1" w:styleId="140">
    <w:name w:val="Body Text Char"/>
    <w:basedOn w:val="130"/>
    <w:link w:val="19"/>
    <w:uiPriority w:val="99"/>
  </w:style>
  <w:style w:type="character" w:customStyle="1" w:styleId="141">
    <w:name w:val="Body Text 2 Char"/>
    <w:basedOn w:val="130"/>
    <w:link w:val="26"/>
    <w:uiPriority w:val="99"/>
  </w:style>
  <w:style w:type="character" w:customStyle="1" w:styleId="142">
    <w:name w:val="Body Text 3 Char"/>
    <w:basedOn w:val="130"/>
    <w:link w:val="17"/>
    <w:uiPriority w:val="99"/>
    <w:rPr>
      <w:sz w:val="16"/>
      <w:szCs w:val="16"/>
    </w:rPr>
  </w:style>
  <w:style w:type="character" w:customStyle="1" w:styleId="143">
    <w:name w:val="Macro Text Char"/>
    <w:basedOn w:val="130"/>
    <w:link w:val="2"/>
    <w:uiPriority w:val="99"/>
    <w:rPr>
      <w:rFonts w:ascii="Courier" w:hAnsi="Courier"/>
      <w:sz w:val="20"/>
      <w:szCs w:val="20"/>
    </w:rPr>
  </w:style>
  <w:style w:type="paragraph" w:styleId="144">
    <w:name w:val="Quote"/>
    <w:basedOn w:val="1"/>
    <w:next w:val="1"/>
    <w:link w:val="145"/>
    <w:qFormat/>
    <w:uiPriority w:val="29"/>
    <w:rPr>
      <w:i/>
      <w:iCs/>
      <w:color w:val="000000" w:themeColor="text1"/>
      <w14:textFill>
        <w14:solidFill>
          <w14:schemeClr w14:val="tx1"/>
        </w14:solidFill>
      </w14:textFill>
    </w:rPr>
  </w:style>
  <w:style w:type="character" w:customStyle="1" w:styleId="145">
    <w:name w:val="Quote Char"/>
    <w:basedOn w:val="130"/>
    <w:link w:val="144"/>
    <w:uiPriority w:val="29"/>
    <w:rPr>
      <w:i/>
      <w:iCs/>
      <w:color w:val="000000" w:themeColor="text1"/>
      <w14:textFill>
        <w14:solidFill>
          <w14:schemeClr w14:val="tx1"/>
        </w14:solidFill>
      </w14:textFill>
    </w:rPr>
  </w:style>
  <w:style w:type="character" w:customStyle="1" w:styleId="146">
    <w:name w:val="Heading 4 Char"/>
    <w:basedOn w:val="130"/>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7">
    <w:name w:val="Heading 5 Char"/>
    <w:basedOn w:val="130"/>
    <w:link w:val="7"/>
    <w:semiHidden/>
    <w:uiPriority w:val="9"/>
    <w:rPr>
      <w:rFonts w:asciiTheme="majorHAnsi" w:hAnsiTheme="majorHAnsi" w:eastAsiaTheme="majorEastAsia" w:cstheme="majorBidi"/>
      <w:color w:val="254061" w:themeColor="accent1" w:themeShade="80"/>
    </w:rPr>
  </w:style>
  <w:style w:type="character" w:customStyle="1" w:styleId="148">
    <w:name w:val="Heading 6 Char"/>
    <w:basedOn w:val="130"/>
    <w:link w:val="8"/>
    <w:semiHidden/>
    <w:uiPriority w:val="9"/>
    <w:rPr>
      <w:rFonts w:asciiTheme="majorHAnsi" w:hAnsiTheme="majorHAnsi" w:eastAsiaTheme="majorEastAsia" w:cstheme="majorBidi"/>
      <w:i/>
      <w:iCs/>
      <w:color w:val="254061" w:themeColor="accent1" w:themeShade="80"/>
    </w:rPr>
  </w:style>
  <w:style w:type="character" w:customStyle="1" w:styleId="149">
    <w:name w:val="Heading 7 Char"/>
    <w:basedOn w:val="130"/>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0">
    <w:name w:val="Heading 8 Char"/>
    <w:basedOn w:val="130"/>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1">
    <w:name w:val="Heading 9 Char"/>
    <w:basedOn w:val="130"/>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2">
    <w:name w:val="Intense Quote"/>
    <w:basedOn w:val="1"/>
    <w:next w:val="1"/>
    <w:link w:val="153"/>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3">
    <w:name w:val="Intense Quote Char"/>
    <w:basedOn w:val="130"/>
    <w:link w:val="152"/>
    <w:uiPriority w:val="30"/>
    <w:rPr>
      <w:b/>
      <w:bCs/>
      <w:i/>
      <w:iCs/>
      <w:color w:val="4F81BD" w:themeColor="accent1"/>
      <w14:textFill>
        <w14:solidFill>
          <w14:schemeClr w14:val="accent1"/>
        </w14:solidFill>
      </w14:textFill>
    </w:rPr>
  </w:style>
  <w:style w:type="character" w:customStyle="1" w:styleId="154">
    <w:name w:val="Subtle Emphasis"/>
    <w:basedOn w:val="130"/>
    <w:qFormat/>
    <w:uiPriority w:val="19"/>
    <w:rPr>
      <w:i/>
      <w:iCs/>
      <w:color w:val="808080" w:themeColor="text1" w:themeTint="80"/>
      <w14:textFill>
        <w14:solidFill>
          <w14:schemeClr w14:val="tx1">
            <w14:lumMod w14:val="50000"/>
            <w14:lumOff w14:val="50000"/>
          </w14:schemeClr>
        </w14:solidFill>
      </w14:textFill>
    </w:rPr>
  </w:style>
  <w:style w:type="character" w:customStyle="1" w:styleId="155">
    <w:name w:val="Intense Emphasis"/>
    <w:basedOn w:val="130"/>
    <w:qFormat/>
    <w:uiPriority w:val="21"/>
    <w:rPr>
      <w:b/>
      <w:bCs/>
      <w:i/>
      <w:iCs/>
      <w:color w:val="4F81BD" w:themeColor="accent1"/>
      <w14:textFill>
        <w14:solidFill>
          <w14:schemeClr w14:val="accent1"/>
        </w14:solidFill>
      </w14:textFill>
    </w:rPr>
  </w:style>
  <w:style w:type="character" w:customStyle="1" w:styleId="156">
    <w:name w:val="Subtle Reference"/>
    <w:basedOn w:val="130"/>
    <w:qFormat/>
    <w:uiPriority w:val="31"/>
    <w:rPr>
      <w:smallCaps/>
      <w:color w:val="C0504D" w:themeColor="accent2"/>
      <w:u w:val="single"/>
      <w14:textFill>
        <w14:solidFill>
          <w14:schemeClr w14:val="accent2"/>
        </w14:solidFill>
      </w14:textFill>
    </w:rPr>
  </w:style>
  <w:style w:type="character" w:customStyle="1" w:styleId="157">
    <w:name w:val="Intense Reference"/>
    <w:basedOn w:val="130"/>
    <w:qFormat/>
    <w:uiPriority w:val="32"/>
    <w:rPr>
      <w:b/>
      <w:bCs/>
      <w:smallCaps/>
      <w:color w:val="C0504D" w:themeColor="accent2"/>
      <w:spacing w:val="5"/>
      <w:u w:val="single"/>
      <w14:textFill>
        <w14:solidFill>
          <w14:schemeClr w14:val="accent2"/>
        </w14:solidFill>
      </w14:textFill>
    </w:rPr>
  </w:style>
  <w:style w:type="character" w:customStyle="1" w:styleId="158">
    <w:name w:val="Book Title"/>
    <w:basedOn w:val="130"/>
    <w:qFormat/>
    <w:uiPriority w:val="33"/>
    <w:rPr>
      <w:b/>
      <w:bCs/>
      <w:smallCaps/>
      <w:spacing w:val="5"/>
    </w:rPr>
  </w:style>
  <w:style w:type="paragraph" w:customStyle="1" w:styleId="159">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4833</Words>
  <Characters>5448</Characters>
  <Lines>0</Lines>
  <Paragraphs>0</Paragraphs>
  <TotalTime>0</TotalTime>
  <ScaleCrop>false</ScaleCrop>
  <LinksUpToDate>false</LinksUpToDate>
  <CharactersWithSpaces>6393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冰蓝</cp:lastModifiedBy>
  <dcterms:modified xsi:type="dcterms:W3CDTF">2023-11-02T02:01:28Z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CB3EC63EDB394B01835E45A9CD11A5DB_12</vt:lpwstr>
  </property>
</Properties>
</file>